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05c8" w14:textId="8d70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ветеринария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15 қарашадағы № 518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ветеринария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ветеринария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оның Қостанай облысы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ветеринария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ветеринария басқармасы" мемлекеттік мекемесі (бұдан әрі – Басқарма) ветеринария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Басқарманың осы </w:t>
      </w:r>
      <w:r>
        <w:rPr>
          <w:rFonts w:ascii="Times New Roman"/>
          <w:b w:val="false"/>
          <w:i w:val="false"/>
          <w:color w:val="000000"/>
          <w:sz w:val="28"/>
        </w:rPr>
        <w:t>Ережеге</w:t>
      </w: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көрсетілген ведомстволық бағынысты ұйымдары бар.</w:t>
      </w:r>
    </w:p>
    <w:bookmarkEnd w:id="11"/>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Басқарманың,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О. Шипин көшесі, 153/3-үй.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әкімдігінің 10.01.2024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тұрғысында шарттық қатынастарға түсуге жол берілмейді.</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жануарларды аурулардан қорғау және оларды емдеу;</w:t>
      </w:r>
    </w:p>
    <w:bookmarkEnd w:id="25"/>
    <w:bookmarkStart w:name="z35" w:id="26"/>
    <w:p>
      <w:pPr>
        <w:spacing w:after="0"/>
        <w:ind w:left="0"/>
        <w:jc w:val="both"/>
      </w:pPr>
      <w:r>
        <w:rPr>
          <w:rFonts w:ascii="Times New Roman"/>
          <w:b w:val="false"/>
          <w:i w:val="false"/>
          <w:color w:val="000000"/>
          <w:sz w:val="28"/>
        </w:rPr>
        <w:t>
      2) халықтың денсаулығын жануарлар мен адамға ортақ аурулардан қорғау болып табылады;</w:t>
      </w:r>
    </w:p>
    <w:bookmarkEnd w:id="26"/>
    <w:bookmarkStart w:name="z36" w:id="27"/>
    <w:p>
      <w:pPr>
        <w:spacing w:after="0"/>
        <w:ind w:left="0"/>
        <w:jc w:val="both"/>
      </w:pPr>
      <w:r>
        <w:rPr>
          <w:rFonts w:ascii="Times New Roman"/>
          <w:b w:val="false"/>
          <w:i w:val="false"/>
          <w:color w:val="000000"/>
          <w:sz w:val="28"/>
        </w:rPr>
        <w:t>
      3) ветеринариялық-санитариялық қауіпсіздікті қамтамасыз ету;</w:t>
      </w:r>
    </w:p>
    <w:bookmarkEnd w:id="27"/>
    <w:bookmarkStart w:name="z37" w:id="28"/>
    <w:p>
      <w:pPr>
        <w:spacing w:after="0"/>
        <w:ind w:left="0"/>
        <w:jc w:val="both"/>
      </w:pPr>
      <w:r>
        <w:rPr>
          <w:rFonts w:ascii="Times New Roman"/>
          <w:b w:val="false"/>
          <w:i w:val="false"/>
          <w:color w:val="000000"/>
          <w:sz w:val="28"/>
        </w:rPr>
        <w:t>
      4) Қазақстан Республикасының аумағын басқа мемлекеттерден жануарлардың жұқпалы және экзотикалық ауруларының әкелінуі мен таралуынан қорғау болып табылады;</w:t>
      </w:r>
    </w:p>
    <w:bookmarkEnd w:id="28"/>
    <w:bookmarkStart w:name="z38" w:id="29"/>
    <w:p>
      <w:pPr>
        <w:spacing w:after="0"/>
        <w:ind w:left="0"/>
        <w:jc w:val="both"/>
      </w:pPr>
      <w:r>
        <w:rPr>
          <w:rFonts w:ascii="Times New Roman"/>
          <w:b w:val="false"/>
          <w:i w:val="false"/>
          <w:color w:val="000000"/>
          <w:sz w:val="28"/>
        </w:rPr>
        <w:t>
      5) ветеринариялық препараттардың, жемшөп пен жемшөп қоспаларының қауіпсіздігі мен сапасын бақылау;</w:t>
      </w:r>
    </w:p>
    <w:bookmarkEnd w:id="29"/>
    <w:bookmarkStart w:name="z39" w:id="30"/>
    <w:p>
      <w:pPr>
        <w:spacing w:after="0"/>
        <w:ind w:left="0"/>
        <w:jc w:val="both"/>
      </w:pPr>
      <w:r>
        <w:rPr>
          <w:rFonts w:ascii="Times New Roman"/>
          <w:b w:val="false"/>
          <w:i w:val="false"/>
          <w:color w:val="000000"/>
          <w:sz w:val="28"/>
        </w:rPr>
        <w:t>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p>
    <w:bookmarkEnd w:id="30"/>
    <w:bookmarkStart w:name="z40" w:id="31"/>
    <w:p>
      <w:pPr>
        <w:spacing w:after="0"/>
        <w:ind w:left="0"/>
        <w:jc w:val="both"/>
      </w:pPr>
      <w:r>
        <w:rPr>
          <w:rFonts w:ascii="Times New Roman"/>
          <w:b w:val="false"/>
          <w:i w:val="false"/>
          <w:color w:val="000000"/>
          <w:sz w:val="28"/>
        </w:rPr>
        <w:t>
      7) жеке және заңды тұлғалар ветеринария саласындағы қызметті жүзеге асыруы кезінде қоршаған ортаны ластаудың алдын алу және оны жою болып табылады;</w:t>
      </w:r>
    </w:p>
    <w:bookmarkEnd w:id="31"/>
    <w:bookmarkStart w:name="z41" w:id="32"/>
    <w:p>
      <w:pPr>
        <w:spacing w:after="0"/>
        <w:ind w:left="0"/>
        <w:jc w:val="both"/>
      </w:pPr>
      <w:r>
        <w:rPr>
          <w:rFonts w:ascii="Times New Roman"/>
          <w:b w:val="false"/>
          <w:i w:val="false"/>
          <w:color w:val="000000"/>
          <w:sz w:val="28"/>
        </w:rPr>
        <w:t>
      8) ветеринария ғылымын дамыту, мамандарды даярлау және олардың біліктілігін арттыру.</w:t>
      </w:r>
    </w:p>
    <w:bookmarkEnd w:id="32"/>
    <w:bookmarkStart w:name="z42" w:id="33"/>
    <w:p>
      <w:pPr>
        <w:spacing w:after="0"/>
        <w:ind w:left="0"/>
        <w:jc w:val="both"/>
      </w:pPr>
      <w:r>
        <w:rPr>
          <w:rFonts w:ascii="Times New Roman"/>
          <w:b w:val="false"/>
          <w:i w:val="false"/>
          <w:color w:val="000000"/>
          <w:sz w:val="28"/>
        </w:rPr>
        <w:t>
      14. Өкілеттіктер:</w:t>
      </w:r>
    </w:p>
    <w:bookmarkEnd w:id="33"/>
    <w:bookmarkStart w:name="z43" w:id="34"/>
    <w:p>
      <w:pPr>
        <w:spacing w:after="0"/>
        <w:ind w:left="0"/>
        <w:jc w:val="both"/>
      </w:pPr>
      <w:r>
        <w:rPr>
          <w:rFonts w:ascii="Times New Roman"/>
          <w:b w:val="false"/>
          <w:i w:val="false"/>
          <w:color w:val="000000"/>
          <w:sz w:val="28"/>
        </w:rPr>
        <w:t>
      1) құқықтар:</w:t>
      </w:r>
    </w:p>
    <w:bookmarkEnd w:id="34"/>
    <w:bookmarkStart w:name="z44" w:id="35"/>
    <w:p>
      <w:pPr>
        <w:spacing w:after="0"/>
        <w:ind w:left="0"/>
        <w:jc w:val="both"/>
      </w:pPr>
      <w:r>
        <w:rPr>
          <w:rFonts w:ascii="Times New Roman"/>
          <w:b w:val="false"/>
          <w:i w:val="false"/>
          <w:color w:val="000000"/>
          <w:sz w:val="28"/>
        </w:rPr>
        <w:t>
      өз қызметін басқа атқарушы билік және жергілікті өзін-өзі басқару органдарымен өзара іс-қимылда жүзеге асыру;</w:t>
      </w:r>
    </w:p>
    <w:bookmarkEnd w:id="35"/>
    <w:bookmarkStart w:name="z45" w:id="36"/>
    <w:p>
      <w:pPr>
        <w:spacing w:after="0"/>
        <w:ind w:left="0"/>
        <w:jc w:val="both"/>
      </w:pPr>
      <w:r>
        <w:rPr>
          <w:rFonts w:ascii="Times New Roman"/>
          <w:b w:val="false"/>
          <w:i w:val="false"/>
          <w:color w:val="000000"/>
          <w:sz w:val="28"/>
        </w:rPr>
        <w:t>
      өз құзыреті шегінде мемлекеттік органдардан, басқа ұйымдардың лауазымды тұлғаларынан қажетті ақпаратты, құжаттарды және өзге де материалдарды сұрату және алу;</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заңнамасына сәйкес заңды және жеке тұлғалармен шарттар жасасу, мүліктік және жеке мүліктік емес құқықтарды сатып алу, Мемлекеттік органдарда, ұйымдарда өз мүдделерін білдіру;</w:t>
      </w:r>
    </w:p>
    <w:bookmarkEnd w:id="37"/>
    <w:bookmarkStart w:name="z47" w:id="38"/>
    <w:p>
      <w:pPr>
        <w:spacing w:after="0"/>
        <w:ind w:left="0"/>
        <w:jc w:val="both"/>
      </w:pPr>
      <w:r>
        <w:rPr>
          <w:rFonts w:ascii="Times New Roman"/>
          <w:b w:val="false"/>
          <w:i w:val="false"/>
          <w:color w:val="000000"/>
          <w:sz w:val="28"/>
        </w:rPr>
        <w:t>
      өңірдің ветеринариялық-санитариялық қауіпсіздігін қамтамасыз ету мәселелері жөніндегі бағдарламаларды әзірлеуге және іске асыруға қатысу үшін басқа ұйымдардың, басқармалар мен ведомстволардың мамандарын тарту;</w:t>
      </w:r>
    </w:p>
    <w:bookmarkEnd w:id="38"/>
    <w:bookmarkStart w:name="z48" w:id="39"/>
    <w:p>
      <w:pPr>
        <w:spacing w:after="0"/>
        <w:ind w:left="0"/>
        <w:jc w:val="both"/>
      </w:pPr>
      <w:r>
        <w:rPr>
          <w:rFonts w:ascii="Times New Roman"/>
          <w:b w:val="false"/>
          <w:i w:val="false"/>
          <w:color w:val="000000"/>
          <w:sz w:val="28"/>
        </w:rPr>
        <w:t>
      белгіленген тәртіппен эпизоотияға қарсы төтенше комиссиялар құру туралы ұсыныс шығару;</w:t>
      </w:r>
    </w:p>
    <w:bookmarkEnd w:id="39"/>
    <w:bookmarkStart w:name="z49" w:id="40"/>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40"/>
    <w:bookmarkStart w:name="z50" w:id="41"/>
    <w:p>
      <w:pPr>
        <w:spacing w:after="0"/>
        <w:ind w:left="0"/>
        <w:jc w:val="both"/>
      </w:pPr>
      <w:r>
        <w:rPr>
          <w:rFonts w:ascii="Times New Roman"/>
          <w:b w:val="false"/>
          <w:i w:val="false"/>
          <w:color w:val="000000"/>
          <w:sz w:val="28"/>
        </w:rPr>
        <w:t>
      2) міндеттері:</w:t>
      </w:r>
    </w:p>
    <w:bookmarkEnd w:id="41"/>
    <w:bookmarkStart w:name="z51" w:id="42"/>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2"/>
    <w:bookmarkStart w:name="z52" w:id="43"/>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43"/>
    <w:bookmarkStart w:name="z53" w:id="44"/>
    <w:p>
      <w:pPr>
        <w:spacing w:after="0"/>
        <w:ind w:left="0"/>
        <w:jc w:val="both"/>
      </w:pPr>
      <w:r>
        <w:rPr>
          <w:rFonts w:ascii="Times New Roman"/>
          <w:b w:val="false"/>
          <w:i w:val="false"/>
          <w:color w:val="000000"/>
          <w:sz w:val="28"/>
        </w:rPr>
        <w:t>
      Мемлекеттік қызмет көрсету сапасын арттыру;</w:t>
      </w:r>
    </w:p>
    <w:bookmarkEnd w:id="44"/>
    <w:bookmarkStart w:name="z54" w:id="45"/>
    <w:p>
      <w:pPr>
        <w:spacing w:after="0"/>
        <w:ind w:left="0"/>
        <w:jc w:val="both"/>
      </w:pPr>
      <w:r>
        <w:rPr>
          <w:rFonts w:ascii="Times New Roman"/>
          <w:b w:val="false"/>
          <w:i w:val="false"/>
          <w:color w:val="000000"/>
          <w:sz w:val="28"/>
        </w:rPr>
        <w:t>
      Басқарманың қарамағындағы мемлекеттік кәсіпорындарға қатысты басқару органының функцияларын жүзеге асыру;</w:t>
      </w:r>
    </w:p>
    <w:bookmarkEnd w:id="45"/>
    <w:bookmarkStart w:name="z55" w:id="4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46"/>
    <w:bookmarkStart w:name="z56" w:id="47"/>
    <w:p>
      <w:pPr>
        <w:spacing w:after="0"/>
        <w:ind w:left="0"/>
        <w:jc w:val="both"/>
      </w:pPr>
      <w:r>
        <w:rPr>
          <w:rFonts w:ascii="Times New Roman"/>
          <w:b w:val="false"/>
          <w:i w:val="false"/>
          <w:color w:val="000000"/>
          <w:sz w:val="28"/>
        </w:rPr>
        <w:t>
      15. Функциялар:</w:t>
      </w:r>
    </w:p>
    <w:bookmarkEnd w:id="47"/>
    <w:bookmarkStart w:name="z57" w:id="48"/>
    <w:p>
      <w:pPr>
        <w:spacing w:after="0"/>
        <w:ind w:left="0"/>
        <w:jc w:val="both"/>
      </w:pPr>
      <w:r>
        <w:rPr>
          <w:rFonts w:ascii="Times New Roman"/>
          <w:b w:val="false"/>
          <w:i w:val="false"/>
          <w:color w:val="000000"/>
          <w:sz w:val="28"/>
        </w:rPr>
        <w:t>
      1) денсаулық сақтау саласындағы уәкілетті мемлекеттік органмен бірлесіп, халықтың денсаулығын жануарлар мен адамға ортақ аурулардан қорғауды ұйымдастырады және өзара ақпарат алмасуды жүзеге асырады;</w:t>
      </w:r>
    </w:p>
    <w:bookmarkEnd w:id="48"/>
    <w:bookmarkStart w:name="z58" w:id="49"/>
    <w:p>
      <w:pPr>
        <w:spacing w:after="0"/>
        <w:ind w:left="0"/>
        <w:jc w:val="both"/>
      </w:pPr>
      <w:r>
        <w:rPr>
          <w:rFonts w:ascii="Times New Roman"/>
          <w:b w:val="false"/>
          <w:i w:val="false"/>
          <w:color w:val="000000"/>
          <w:sz w:val="28"/>
        </w:rPr>
        <w:t>
      2) ветеринария саласындағы мемлекеттік саясатты іске асырады;</w:t>
      </w:r>
    </w:p>
    <w:bookmarkEnd w:id="49"/>
    <w:bookmarkStart w:name="z59" w:id="50"/>
    <w:p>
      <w:pPr>
        <w:spacing w:after="0"/>
        <w:ind w:left="0"/>
        <w:jc w:val="both"/>
      </w:pPr>
      <w:r>
        <w:rPr>
          <w:rFonts w:ascii="Times New Roman"/>
          <w:b w:val="false"/>
          <w:i w:val="false"/>
          <w:color w:val="000000"/>
          <w:sz w:val="28"/>
        </w:rPr>
        <w:t>
      3) облыстың аумағында орналасқан екі және одан да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іс-шараларын белгілеу туралы шешімдер қабылдайды;</w:t>
      </w:r>
    </w:p>
    <w:bookmarkEnd w:id="50"/>
    <w:bookmarkStart w:name="z60" w:id="51"/>
    <w:p>
      <w:pPr>
        <w:spacing w:after="0"/>
        <w:ind w:left="0"/>
        <w:jc w:val="both"/>
      </w:pPr>
      <w:r>
        <w:rPr>
          <w:rFonts w:ascii="Times New Roman"/>
          <w:b w:val="false"/>
          <w:i w:val="false"/>
          <w:color w:val="000000"/>
          <w:sz w:val="28"/>
        </w:rPr>
        <w:t>
      4) осы облыстың аумағында орналасқан екі және одан да көп ауданда пайда болған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алып тастау туралы шешімдер қабылдайды;</w:t>
      </w:r>
    </w:p>
    <w:bookmarkEnd w:id="51"/>
    <w:bookmarkStart w:name="z61" w:id="52"/>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лицензиялауды жүзеге асырады;</w:t>
      </w:r>
    </w:p>
    <w:bookmarkEnd w:id="52"/>
    <w:bookmarkStart w:name="z62" w:id="53"/>
    <w:p>
      <w:pPr>
        <w:spacing w:after="0"/>
        <w:ind w:left="0"/>
        <w:jc w:val="both"/>
      </w:pPr>
      <w:r>
        <w:rPr>
          <w:rFonts w:ascii="Times New Roman"/>
          <w:b w:val="false"/>
          <w:i w:val="false"/>
          <w:color w:val="000000"/>
          <w:sz w:val="28"/>
        </w:rPr>
        <w:t xml:space="preserve">
      6) ветеринария саласындағы кәсіпкерлік қызметті жүзеге асырудың басталғаны немесе тоқтатылғаны туралы Жеке және заңды тұлғалардан хабарламалар қабылдайды, сондай-ақ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мен хабарламалардың мемлекеттік электрондық тізілімін жүргізеді;</w:t>
      </w:r>
    </w:p>
    <w:bookmarkEnd w:id="53"/>
    <w:bookmarkStart w:name="z63" w:id="54"/>
    <w:p>
      <w:pPr>
        <w:spacing w:after="0"/>
        <w:ind w:left="0"/>
        <w:jc w:val="both"/>
      </w:pPr>
      <w:r>
        <w:rPr>
          <w:rFonts w:ascii="Times New Roman"/>
          <w:b w:val="false"/>
          <w:i w:val="false"/>
          <w:color w:val="000000"/>
          <w:sz w:val="28"/>
        </w:rPr>
        <w:t>
      7) мал қорымдарын (биотермиялық шұңқырларды) салуды, реконструкциялауды ұйымдастырады және оларды күтіп-ұстауды қамтамасыз етеді;</w:t>
      </w:r>
    </w:p>
    <w:bookmarkEnd w:id="54"/>
    <w:bookmarkStart w:name="z64" w:id="55"/>
    <w:p>
      <w:pPr>
        <w:spacing w:after="0"/>
        <w:ind w:left="0"/>
        <w:jc w:val="both"/>
      </w:pPr>
      <w:r>
        <w:rPr>
          <w:rFonts w:ascii="Times New Roman"/>
          <w:b w:val="false"/>
          <w:i w:val="false"/>
          <w:color w:val="000000"/>
          <w:sz w:val="28"/>
        </w:rPr>
        <w:t>
      8) облыстың жергілікті өкілді органына бекіту үшін жануарларды асырау қағидаларын, үй жануарларын асырау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енгізеді;</w:t>
      </w:r>
    </w:p>
    <w:bookmarkEnd w:id="55"/>
    <w:bookmarkStart w:name="z65" w:id="56"/>
    <w:p>
      <w:pPr>
        <w:spacing w:after="0"/>
        <w:ind w:left="0"/>
        <w:jc w:val="both"/>
      </w:pPr>
      <w:r>
        <w:rPr>
          <w:rFonts w:ascii="Times New Roman"/>
          <w:b w:val="false"/>
          <w:i w:val="false"/>
          <w:color w:val="000000"/>
          <w:sz w:val="28"/>
        </w:rPr>
        <w:t>
      9) мүдделі тұлғаларға өткізіліп жатқан ветеринариялық іс-шаралар туралы ақпарат беруді ұйымдастырады және қамтамасыз етеді;</w:t>
      </w:r>
    </w:p>
    <w:bookmarkEnd w:id="56"/>
    <w:bookmarkStart w:name="z66" w:id="57"/>
    <w:p>
      <w:pPr>
        <w:spacing w:after="0"/>
        <w:ind w:left="0"/>
        <w:jc w:val="both"/>
      </w:pPr>
      <w:r>
        <w:rPr>
          <w:rFonts w:ascii="Times New Roman"/>
          <w:b w:val="false"/>
          <w:i w:val="false"/>
          <w:color w:val="000000"/>
          <w:sz w:val="28"/>
        </w:rPr>
        <w:t>
      10)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пайдалануға қабылдау жөніндегі мемлекеттік комиссияны ұйымдастырады, сондай-ақ ветеринариялық препараттарды, жемшөп пен жемшөп қоспаларын өндіру, сақтау және өткізу жөніндегі ұйымды қамтамасыз етеді;</w:t>
      </w:r>
    </w:p>
    <w:bookmarkEnd w:id="57"/>
    <w:bookmarkStart w:name="z67" w:id="58"/>
    <w:p>
      <w:pPr>
        <w:spacing w:after="0"/>
        <w:ind w:left="0"/>
        <w:jc w:val="both"/>
      </w:pPr>
      <w:r>
        <w:rPr>
          <w:rFonts w:ascii="Times New Roman"/>
          <w:b w:val="false"/>
          <w:i w:val="false"/>
          <w:color w:val="000000"/>
          <w:sz w:val="28"/>
        </w:rPr>
        <w:t>
      11) Жануарлардың саулығы мен адамның денсаулығына қауіп төндіретін жануарларды, жануарлардан алынатын өнімдер мен шикізатты алып қоймай залалсыздандыруды (зарарсыздандыруды) және қайта өңдеуді ұйымдастырады;</w:t>
      </w:r>
    </w:p>
    <w:bookmarkEnd w:id="58"/>
    <w:bookmarkStart w:name="z68" w:id="59"/>
    <w:p>
      <w:pPr>
        <w:spacing w:after="0"/>
        <w:ind w:left="0"/>
        <w:jc w:val="both"/>
      </w:pPr>
      <w:r>
        <w:rPr>
          <w:rFonts w:ascii="Times New Roman"/>
          <w:b w:val="false"/>
          <w:i w:val="false"/>
          <w:color w:val="000000"/>
          <w:sz w:val="28"/>
        </w:rPr>
        <w:t>
      12)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өтеуді ұйымдастырады;</w:t>
      </w:r>
    </w:p>
    <w:bookmarkEnd w:id="59"/>
    <w:bookmarkStart w:name="z69" w:id="60"/>
    <w:p>
      <w:pPr>
        <w:spacing w:after="0"/>
        <w:ind w:left="0"/>
        <w:jc w:val="both"/>
      </w:pPr>
      <w:r>
        <w:rPr>
          <w:rFonts w:ascii="Times New Roman"/>
          <w:b w:val="false"/>
          <w:i w:val="false"/>
          <w:color w:val="000000"/>
          <w:sz w:val="28"/>
        </w:rPr>
        <w:t>
      13) Ауру жануарларды санитариялық союды ұйымдастыруды жүзеге асырады;</w:t>
      </w:r>
    </w:p>
    <w:bookmarkEnd w:id="60"/>
    <w:bookmarkStart w:name="z70" w:id="61"/>
    <w:p>
      <w:pPr>
        <w:spacing w:after="0"/>
        <w:ind w:left="0"/>
        <w:jc w:val="both"/>
      </w:pPr>
      <w:r>
        <w:rPr>
          <w:rFonts w:ascii="Times New Roman"/>
          <w:b w:val="false"/>
          <w:i w:val="false"/>
          <w:color w:val="000000"/>
          <w:sz w:val="28"/>
        </w:rPr>
        <w:t>
      14) жануарларды аулауды, уақытша ұстауды және жансыздандыруды ұйымдастыруды жүзеге асырады;</w:t>
      </w:r>
    </w:p>
    <w:bookmarkEnd w:id="61"/>
    <w:bookmarkStart w:name="z71" w:id="62"/>
    <w:p>
      <w:pPr>
        <w:spacing w:after="0"/>
        <w:ind w:left="0"/>
        <w:jc w:val="both"/>
      </w:pPr>
      <w:r>
        <w:rPr>
          <w:rFonts w:ascii="Times New Roman"/>
          <w:b w:val="false"/>
          <w:i w:val="false"/>
          <w:color w:val="000000"/>
          <w:sz w:val="28"/>
        </w:rPr>
        <w:t>
      15) уәкілетті орган белгілеген тәртіппен аумақты аймақтарға бөлу туралы шешім шығарады;</w:t>
      </w:r>
    </w:p>
    <w:bookmarkEnd w:id="62"/>
    <w:bookmarkStart w:name="z72" w:id="63"/>
    <w:p>
      <w:pPr>
        <w:spacing w:after="0"/>
        <w:ind w:left="0"/>
        <w:jc w:val="both"/>
      </w:pPr>
      <w:r>
        <w:rPr>
          <w:rFonts w:ascii="Times New Roman"/>
          <w:b w:val="false"/>
          <w:i w:val="false"/>
          <w:color w:val="000000"/>
          <w:sz w:val="28"/>
        </w:rPr>
        <w:t>
      16)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бекітеді;</w:t>
      </w:r>
    </w:p>
    <w:bookmarkEnd w:id="63"/>
    <w:bookmarkStart w:name="z73" w:id="64"/>
    <w:p>
      <w:pPr>
        <w:spacing w:after="0"/>
        <w:ind w:left="0"/>
        <w:jc w:val="both"/>
      </w:pPr>
      <w:r>
        <w:rPr>
          <w:rFonts w:ascii="Times New Roman"/>
          <w:b w:val="false"/>
          <w:i w:val="false"/>
          <w:color w:val="000000"/>
          <w:sz w:val="28"/>
        </w:rPr>
        <w:t>
      17) тиісті әкімшілік-аумақтық бірліктің аумағында ветеринариялық-санитариялық қауіпсіздікті қамтамасыз ету жөніндегі ветеринариялық іс-шаралардың ұйымдастырылуын және өткізілуін үйлестіреді;</w:t>
      </w:r>
    </w:p>
    <w:bookmarkEnd w:id="64"/>
    <w:bookmarkStart w:name="z74" w:id="65"/>
    <w:p>
      <w:pPr>
        <w:spacing w:after="0"/>
        <w:ind w:left="0"/>
        <w:jc w:val="both"/>
      </w:pPr>
      <w:r>
        <w:rPr>
          <w:rFonts w:ascii="Times New Roman"/>
          <w:b w:val="false"/>
          <w:i w:val="false"/>
          <w:color w:val="000000"/>
          <w:sz w:val="28"/>
        </w:rPr>
        <w:t>
      18) 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ұйымдастырады;</w:t>
      </w:r>
    </w:p>
    <w:bookmarkEnd w:id="65"/>
    <w:bookmarkStart w:name="z75" w:id="66"/>
    <w:p>
      <w:pPr>
        <w:spacing w:after="0"/>
        <w:ind w:left="0"/>
        <w:jc w:val="both"/>
      </w:pPr>
      <w:r>
        <w:rPr>
          <w:rFonts w:ascii="Times New Roman"/>
          <w:b w:val="false"/>
          <w:i w:val="false"/>
          <w:color w:val="000000"/>
          <w:sz w:val="28"/>
        </w:rPr>
        <w:t>
      19) ауыл шаруашылығы жануарларын бірдейлендіруді жүргізуге арналған бұйымдарды (құралдарды) және атрибуттарды тасымалдау (жеткізу) жөніндегі көрсетілетін қызметтерді мемлекеттік сатып алуды жүзеге асырады;</w:t>
      </w:r>
    </w:p>
    <w:bookmarkEnd w:id="66"/>
    <w:bookmarkStart w:name="z76" w:id="67"/>
    <w:p>
      <w:pPr>
        <w:spacing w:after="0"/>
        <w:ind w:left="0"/>
        <w:jc w:val="both"/>
      </w:pPr>
      <w:r>
        <w:rPr>
          <w:rFonts w:ascii="Times New Roman"/>
          <w:b w:val="false"/>
          <w:i w:val="false"/>
          <w:color w:val="000000"/>
          <w:sz w:val="28"/>
        </w:rPr>
        <w:t>
      20) ауыл шаруашылығы жануарларын бірдейлендіруді жүргізуге арналған бұйымдарға (құралдарға) және атрибуттарға қажеттілікті айқындайды және процессингтік орталыққа ақпарат береді;</w:t>
      </w:r>
    </w:p>
    <w:bookmarkEnd w:id="67"/>
    <w:bookmarkStart w:name="z77" w:id="68"/>
    <w:p>
      <w:pPr>
        <w:spacing w:after="0"/>
        <w:ind w:left="0"/>
        <w:jc w:val="both"/>
      </w:pPr>
      <w:r>
        <w:rPr>
          <w:rFonts w:ascii="Times New Roman"/>
          <w:b w:val="false"/>
          <w:i w:val="false"/>
          <w:color w:val="000000"/>
          <w:sz w:val="28"/>
        </w:rPr>
        <w:t>
      21) Ауыл шаруашылығы жануарларын бірдейлендіру жөніндегі дерекқорды жүргізуді ұйымдастырады;</w:t>
      </w:r>
    </w:p>
    <w:bookmarkEnd w:id="68"/>
    <w:bookmarkStart w:name="z78" w:id="69"/>
    <w:p>
      <w:pPr>
        <w:spacing w:after="0"/>
        <w:ind w:left="0"/>
        <w:jc w:val="both"/>
      </w:pPr>
      <w:r>
        <w:rPr>
          <w:rFonts w:ascii="Times New Roman"/>
          <w:b w:val="false"/>
          <w:i w:val="false"/>
          <w:color w:val="000000"/>
          <w:sz w:val="28"/>
        </w:rPr>
        <w:t>
      22) Эпизоотия ошақтары пайда болған жағдайда оларды зерттеп-қарауды жүргізеді;</w:t>
      </w:r>
    </w:p>
    <w:bookmarkEnd w:id="69"/>
    <w:bookmarkStart w:name="z79" w:id="70"/>
    <w:p>
      <w:pPr>
        <w:spacing w:after="0"/>
        <w:ind w:left="0"/>
        <w:jc w:val="both"/>
      </w:pPr>
      <w:r>
        <w:rPr>
          <w:rFonts w:ascii="Times New Roman"/>
          <w:b w:val="false"/>
          <w:i w:val="false"/>
          <w:color w:val="000000"/>
          <w:sz w:val="28"/>
        </w:rPr>
        <w:t>
      23) Эпизоотологиялық зерттеп-қарау актісін береді;</w:t>
      </w:r>
    </w:p>
    <w:bookmarkEnd w:id="70"/>
    <w:bookmarkStart w:name="z80" w:id="71"/>
    <w:p>
      <w:pPr>
        <w:spacing w:after="0"/>
        <w:ind w:left="0"/>
        <w:jc w:val="both"/>
      </w:pPr>
      <w:r>
        <w:rPr>
          <w:rFonts w:ascii="Times New Roman"/>
          <w:b w:val="false"/>
          <w:i w:val="false"/>
          <w:color w:val="000000"/>
          <w:sz w:val="28"/>
        </w:rPr>
        <w:t>
      24) ветеринариялық есепке алу мен есептілікті жинақтауды, талдауды және оларды уәкілетті органға ұсынуды жүзеге асырады;</w:t>
      </w:r>
    </w:p>
    <w:bookmarkEnd w:id="71"/>
    <w:bookmarkStart w:name="z81" w:id="72"/>
    <w:p>
      <w:pPr>
        <w:spacing w:after="0"/>
        <w:ind w:left="0"/>
        <w:jc w:val="both"/>
      </w:pPr>
      <w:r>
        <w:rPr>
          <w:rFonts w:ascii="Times New Roman"/>
          <w:b w:val="false"/>
          <w:i w:val="false"/>
          <w:color w:val="000000"/>
          <w:sz w:val="28"/>
        </w:rPr>
        <w:t>
      25) жануарлардың энзоотиялық ауруларының профилактикасы мен диагностикасы жөніндегі ветеринариялық препараттарды, олардың профилактикасы мен диагностикасы жөніндегі қызметтерді мемлекеттік сатып алуды жүзеге асырады, ветеринариялық препараттарды сақтауды және тасымалдауды (жеткізуді) ұйымдастыруды қамтамасыз етеді, жануарлардың энзоотиялық ауруларының профилактикасы мен диагностикасы жөніндегі ветеринариялық іс-шараларды жүргізеді;</w:t>
      </w:r>
    </w:p>
    <w:bookmarkEnd w:id="72"/>
    <w:bookmarkStart w:name="z82" w:id="73"/>
    <w:p>
      <w:pPr>
        <w:spacing w:after="0"/>
        <w:ind w:left="0"/>
        <w:jc w:val="both"/>
      </w:pPr>
      <w:r>
        <w:rPr>
          <w:rFonts w:ascii="Times New Roman"/>
          <w:b w:val="false"/>
          <w:i w:val="false"/>
          <w:color w:val="000000"/>
          <w:sz w:val="28"/>
        </w:rPr>
        <w:t>
      26)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етеді;</w:t>
      </w:r>
    </w:p>
    <w:bookmarkEnd w:id="73"/>
    <w:bookmarkStart w:name="z83" w:id="74"/>
    <w:p>
      <w:pPr>
        <w:spacing w:after="0"/>
        <w:ind w:left="0"/>
        <w:jc w:val="both"/>
      </w:pPr>
      <w:r>
        <w:rPr>
          <w:rFonts w:ascii="Times New Roman"/>
          <w:b w:val="false"/>
          <w:i w:val="false"/>
          <w:color w:val="000000"/>
          <w:sz w:val="28"/>
        </w:rPr>
        <w:t>
      27) ветеринария мәселелері бойынша халықтың арасында ағарту жұмыстарын ұйымдастырады және жүргізеді;</w:t>
      </w:r>
    </w:p>
    <w:bookmarkEnd w:id="74"/>
    <w:bookmarkStart w:name="z84" w:id="75"/>
    <w:p>
      <w:pPr>
        <w:spacing w:after="0"/>
        <w:ind w:left="0"/>
        <w:jc w:val="both"/>
      </w:pPr>
      <w:r>
        <w:rPr>
          <w:rFonts w:ascii="Times New Roman"/>
          <w:b w:val="false"/>
          <w:i w:val="false"/>
          <w:color w:val="000000"/>
          <w:sz w:val="28"/>
        </w:rPr>
        <w:t>
      28) ауыл шаруашылығы жануарларын бірдейлендіру жөніндегі іс-шаралардың жүргізілуін ұйымдастырады;</w:t>
      </w:r>
    </w:p>
    <w:bookmarkEnd w:id="75"/>
    <w:bookmarkStart w:name="z85" w:id="76"/>
    <w:p>
      <w:pPr>
        <w:spacing w:after="0"/>
        <w:ind w:left="0"/>
        <w:jc w:val="both"/>
      </w:pPr>
      <w:r>
        <w:rPr>
          <w:rFonts w:ascii="Times New Roman"/>
          <w:b w:val="false"/>
          <w:i w:val="false"/>
          <w:color w:val="000000"/>
          <w:sz w:val="28"/>
        </w:rPr>
        <w:t>
      29)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қатысады;</w:t>
      </w:r>
    </w:p>
    <w:bookmarkEnd w:id="76"/>
    <w:bookmarkStart w:name="z86" w:id="77"/>
    <w:p>
      <w:pPr>
        <w:spacing w:after="0"/>
        <w:ind w:left="0"/>
        <w:jc w:val="both"/>
      </w:pPr>
      <w:r>
        <w:rPr>
          <w:rFonts w:ascii="Times New Roman"/>
          <w:b w:val="false"/>
          <w:i w:val="false"/>
          <w:color w:val="000000"/>
          <w:sz w:val="28"/>
        </w:rPr>
        <w:t>
      30) профилактикасы мен диагностикасы бюджет қаражаты есебінен жүзеге асырылатын жануарлардың энзоотиялық ауруларының тізбесін әзірлейді;</w:t>
      </w:r>
    </w:p>
    <w:bookmarkEnd w:id="77"/>
    <w:bookmarkStart w:name="z87" w:id="78"/>
    <w:p>
      <w:pPr>
        <w:spacing w:after="0"/>
        <w:ind w:left="0"/>
        <w:jc w:val="both"/>
      </w:pPr>
      <w:r>
        <w:rPr>
          <w:rFonts w:ascii="Times New Roman"/>
          <w:b w:val="false"/>
          <w:i w:val="false"/>
          <w:color w:val="000000"/>
          <w:sz w:val="28"/>
        </w:rPr>
        <w:t>
      31) мал қорымдарының (биотермиялық шұңқырлардың) тізіліміне енгізу үшін мал қорымдары (биотермиялық шұңқырлар) туралы деректерді (мәліметтерді) жинауды және жинақтауды ұйымдастырады;</w:t>
      </w:r>
    </w:p>
    <w:bookmarkEnd w:id="78"/>
    <w:bookmarkStart w:name="z88" w:id="79"/>
    <w:p>
      <w:pPr>
        <w:spacing w:after="0"/>
        <w:ind w:left="0"/>
        <w:jc w:val="both"/>
      </w:pPr>
      <w:r>
        <w:rPr>
          <w:rFonts w:ascii="Times New Roman"/>
          <w:b w:val="false"/>
          <w:i w:val="false"/>
          <w:color w:val="000000"/>
          <w:sz w:val="28"/>
        </w:rPr>
        <w:t>
      32)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әкімдігінің 12.04.2022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9" w:id="80"/>
    <w:p>
      <w:pPr>
        <w:spacing w:after="0"/>
        <w:ind w:left="0"/>
        <w:jc w:val="left"/>
      </w:pPr>
      <w:r>
        <w:rPr>
          <w:rFonts w:ascii="Times New Roman"/>
          <w:b/>
          <w:i w:val="false"/>
          <w:color w:val="000000"/>
        </w:rPr>
        <w:t xml:space="preserve"> 3-тарау. Бірінші басшының мәртебесі, өкілеттігі мемлекеттік органның атауы</w:t>
      </w:r>
    </w:p>
    <w:bookmarkEnd w:id="80"/>
    <w:bookmarkStart w:name="z90" w:id="81"/>
    <w:p>
      <w:pPr>
        <w:spacing w:after="0"/>
        <w:ind w:left="0"/>
        <w:jc w:val="both"/>
      </w:pPr>
      <w:r>
        <w:rPr>
          <w:rFonts w:ascii="Times New Roman"/>
          <w:b w:val="false"/>
          <w:i w:val="false"/>
          <w:color w:val="000000"/>
          <w:sz w:val="28"/>
        </w:rPr>
        <w:t>
      16. Басқармаға басшылықты ветеринария басқармасына жүктелген міндеттердің орындалуына және оның өз өкілеттіктерін жүзеге асыруға дербес жауапты болатын бірінші басшы жүзеге асырады.</w:t>
      </w:r>
    </w:p>
    <w:bookmarkEnd w:id="81"/>
    <w:bookmarkStart w:name="z91" w:id="82"/>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тағайындалады және қызметтен босатылады.</w:t>
      </w:r>
    </w:p>
    <w:bookmarkEnd w:id="82"/>
    <w:bookmarkStart w:name="z92" w:id="83"/>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83"/>
    <w:bookmarkStart w:name="z93" w:id="84"/>
    <w:p>
      <w:pPr>
        <w:spacing w:after="0"/>
        <w:ind w:left="0"/>
        <w:jc w:val="both"/>
      </w:pPr>
      <w:r>
        <w:rPr>
          <w:rFonts w:ascii="Times New Roman"/>
          <w:b w:val="false"/>
          <w:i w:val="false"/>
          <w:color w:val="000000"/>
          <w:sz w:val="28"/>
        </w:rPr>
        <w:t>
      19. Басқарманың бірінші басшысының өкілеттіктері:</w:t>
      </w:r>
    </w:p>
    <w:bookmarkEnd w:id="84"/>
    <w:bookmarkStart w:name="z94" w:id="85"/>
    <w:p>
      <w:pPr>
        <w:spacing w:after="0"/>
        <w:ind w:left="0"/>
        <w:jc w:val="both"/>
      </w:pPr>
      <w:r>
        <w:rPr>
          <w:rFonts w:ascii="Times New Roman"/>
          <w:b w:val="false"/>
          <w:i w:val="false"/>
          <w:color w:val="000000"/>
          <w:sz w:val="28"/>
        </w:rPr>
        <w:t>
      1) басқарма қызметкерлерінің міндеттері мен өкілеттіктерінің шеңберін белгілейді;</w:t>
      </w:r>
    </w:p>
    <w:bookmarkEnd w:id="85"/>
    <w:bookmarkStart w:name="z95" w:id="86"/>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қызметке тағайындайды және қызметтен босатады;</w:t>
      </w:r>
    </w:p>
    <w:bookmarkEnd w:id="86"/>
    <w:bookmarkStart w:name="z96" w:id="87"/>
    <w:p>
      <w:pPr>
        <w:spacing w:after="0"/>
        <w:ind w:left="0"/>
        <w:jc w:val="both"/>
      </w:pPr>
      <w:r>
        <w:rPr>
          <w:rFonts w:ascii="Times New Roman"/>
          <w:b w:val="false"/>
          <w:i w:val="false"/>
          <w:color w:val="000000"/>
          <w:sz w:val="28"/>
        </w:rPr>
        <w:t>
      3) Басқарманың құрылымдық бөлімшелері туралы ережелерді бекітеді, орындалуы міндетті бұйрықтар шығарады және нұсқаулар береді;</w:t>
      </w:r>
    </w:p>
    <w:bookmarkEnd w:id="87"/>
    <w:bookmarkStart w:name="z97" w:id="88"/>
    <w:p>
      <w:pPr>
        <w:spacing w:after="0"/>
        <w:ind w:left="0"/>
        <w:jc w:val="both"/>
      </w:pPr>
      <w:r>
        <w:rPr>
          <w:rFonts w:ascii="Times New Roman"/>
          <w:b w:val="false"/>
          <w:i w:val="false"/>
          <w:color w:val="000000"/>
          <w:sz w:val="28"/>
        </w:rPr>
        <w:t>
      4) заңнамада белгіленген тәртіппен көтермелеу, материалдық көмек көрсету, тәртіптік жаза қолдану мәселелерін шешеді;</w:t>
      </w:r>
    </w:p>
    <w:bookmarkEnd w:id="88"/>
    <w:bookmarkStart w:name="z98" w:id="89"/>
    <w:p>
      <w:pPr>
        <w:spacing w:after="0"/>
        <w:ind w:left="0"/>
        <w:jc w:val="both"/>
      </w:pPr>
      <w:r>
        <w:rPr>
          <w:rFonts w:ascii="Times New Roman"/>
          <w:b w:val="false"/>
          <w:i w:val="false"/>
          <w:color w:val="000000"/>
          <w:sz w:val="28"/>
        </w:rPr>
        <w:t>
      5) басқарма атынан сенімхатсыз әрекет етеді;</w:t>
      </w:r>
    </w:p>
    <w:bookmarkEnd w:id="89"/>
    <w:bookmarkStart w:name="z99" w:id="9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барлық өзара қарым-қатынастарда басқарманың атынан өкілдік етеді;</w:t>
      </w:r>
    </w:p>
    <w:bookmarkEnd w:id="90"/>
    <w:bookmarkStart w:name="z100" w:id="91"/>
    <w:p>
      <w:pPr>
        <w:spacing w:after="0"/>
        <w:ind w:left="0"/>
        <w:jc w:val="both"/>
      </w:pPr>
      <w:r>
        <w:rPr>
          <w:rFonts w:ascii="Times New Roman"/>
          <w:b w:val="false"/>
          <w:i w:val="false"/>
          <w:color w:val="000000"/>
          <w:sz w:val="28"/>
        </w:rPr>
        <w:t>
      7) сыбайлас жемқорлыққа қарсы іс-қимыл бойынша шаралар қабылдамағаны үшін дербес жауапты болады;</w:t>
      </w:r>
    </w:p>
    <w:bookmarkEnd w:id="91"/>
    <w:bookmarkStart w:name="z101" w:id="92"/>
    <w:p>
      <w:pPr>
        <w:spacing w:after="0"/>
        <w:ind w:left="0"/>
        <w:jc w:val="both"/>
      </w:pPr>
      <w:r>
        <w:rPr>
          <w:rFonts w:ascii="Times New Roman"/>
          <w:b w:val="false"/>
          <w:i w:val="false"/>
          <w:color w:val="000000"/>
          <w:sz w:val="28"/>
        </w:rPr>
        <w:t>
      8) белгіленген еңбекақы төлеу қоры және қызметкерлер саны шегінде міндеттемелер мен төлемдер бойынша Басқарманың қаржыландыру жоспарын, басқару құрылымын бекітеді;</w:t>
      </w:r>
    </w:p>
    <w:bookmarkEnd w:id="92"/>
    <w:bookmarkStart w:name="z102" w:id="9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3"/>
    <w:bookmarkStart w:name="z103" w:id="94"/>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адам жүзеге асырады.</w:t>
      </w:r>
    </w:p>
    <w:bookmarkEnd w:id="94"/>
    <w:bookmarkStart w:name="z104" w:id="95"/>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w:t>
      </w:r>
    </w:p>
    <w:bookmarkEnd w:id="95"/>
    <w:bookmarkStart w:name="z105" w:id="96"/>
    <w:p>
      <w:pPr>
        <w:spacing w:after="0"/>
        <w:ind w:left="0"/>
        <w:jc w:val="left"/>
      </w:pPr>
      <w:r>
        <w:rPr>
          <w:rFonts w:ascii="Times New Roman"/>
          <w:b/>
          <w:i w:val="false"/>
          <w:color w:val="000000"/>
        </w:rPr>
        <w:t xml:space="preserve"> 4-тарау. Мемлекеттік органның мүлкі</w:t>
      </w:r>
    </w:p>
    <w:bookmarkEnd w:id="96"/>
    <w:bookmarkStart w:name="z106" w:id="97"/>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97"/>
    <w:bookmarkStart w:name="z107" w:id="9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
    <w:bookmarkStart w:name="z108" w:id="99"/>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99"/>
    <w:bookmarkStart w:name="z109" w:id="100"/>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10" w:id="10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1"/>
    <w:bookmarkStart w:name="z111" w:id="102"/>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 ветеринария басқармасы" мемлекеттік 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4" w:id="103"/>
    <w:p>
      <w:pPr>
        <w:spacing w:after="0"/>
        <w:ind w:left="0"/>
        <w:jc w:val="left"/>
      </w:pPr>
      <w:r>
        <w:rPr>
          <w:rFonts w:ascii="Times New Roman"/>
          <w:b/>
          <w:i w:val="false"/>
          <w:color w:val="000000"/>
        </w:rPr>
        <w:t xml:space="preserve"> "Қостанай облысы әкімдігінің ветеринария басқармасы" мемлекеттік мекемесінің қарамағындағы мемлекеттік кәсіпорындардың тізбесі</w:t>
      </w:r>
    </w:p>
    <w:bookmarkEnd w:id="103"/>
    <w:bookmarkStart w:name="z115" w:id="104"/>
    <w:p>
      <w:pPr>
        <w:spacing w:after="0"/>
        <w:ind w:left="0"/>
        <w:jc w:val="both"/>
      </w:pPr>
      <w:r>
        <w:rPr>
          <w:rFonts w:ascii="Times New Roman"/>
          <w:b w:val="false"/>
          <w:i w:val="false"/>
          <w:color w:val="000000"/>
          <w:sz w:val="28"/>
        </w:rPr>
        <w:t>
      1. Қостанай облысы әкімдігі ветеринария басқармасының "Алтынсарин ауданының ветеринариялық станциясы" коммуналдық мемлекеттік кәсіпорны.</w:t>
      </w:r>
    </w:p>
    <w:bookmarkEnd w:id="104"/>
    <w:bookmarkStart w:name="z116" w:id="105"/>
    <w:p>
      <w:pPr>
        <w:spacing w:after="0"/>
        <w:ind w:left="0"/>
        <w:jc w:val="both"/>
      </w:pPr>
      <w:r>
        <w:rPr>
          <w:rFonts w:ascii="Times New Roman"/>
          <w:b w:val="false"/>
          <w:i w:val="false"/>
          <w:color w:val="000000"/>
          <w:sz w:val="28"/>
        </w:rPr>
        <w:t>
      2. Қостанай облысы әкімдігі ветеринария басқармасының "Амангелді ауданының ветеринариялық станциясы" коммуналдық мемлекеттік кәсіпорны.</w:t>
      </w:r>
    </w:p>
    <w:bookmarkEnd w:id="105"/>
    <w:bookmarkStart w:name="z117" w:id="106"/>
    <w:p>
      <w:pPr>
        <w:spacing w:after="0"/>
        <w:ind w:left="0"/>
        <w:jc w:val="both"/>
      </w:pPr>
      <w:r>
        <w:rPr>
          <w:rFonts w:ascii="Times New Roman"/>
          <w:b w:val="false"/>
          <w:i w:val="false"/>
          <w:color w:val="000000"/>
          <w:sz w:val="28"/>
        </w:rPr>
        <w:t>
      3. Қостанай облысы әкімдігі ветеринария басқармасының "Әулиекөл ауданының ветеринариялық станциясы" коммуналдық мемлекеттік кәсіпорны.</w:t>
      </w:r>
    </w:p>
    <w:bookmarkEnd w:id="106"/>
    <w:bookmarkStart w:name="z118" w:id="107"/>
    <w:p>
      <w:pPr>
        <w:spacing w:after="0"/>
        <w:ind w:left="0"/>
        <w:jc w:val="both"/>
      </w:pPr>
      <w:r>
        <w:rPr>
          <w:rFonts w:ascii="Times New Roman"/>
          <w:b w:val="false"/>
          <w:i w:val="false"/>
          <w:color w:val="000000"/>
          <w:sz w:val="28"/>
        </w:rPr>
        <w:t>
      4. Қостанай облысы әкімдігі ветеринария басқармасының "Бейімбет Майлин ауданының ветеринариялық станциясы" коммуналдық мемлекеттік кәсіпорны.</w:t>
      </w:r>
    </w:p>
    <w:bookmarkEnd w:id="107"/>
    <w:bookmarkStart w:name="z119" w:id="108"/>
    <w:p>
      <w:pPr>
        <w:spacing w:after="0"/>
        <w:ind w:left="0"/>
        <w:jc w:val="both"/>
      </w:pPr>
      <w:r>
        <w:rPr>
          <w:rFonts w:ascii="Times New Roman"/>
          <w:b w:val="false"/>
          <w:i w:val="false"/>
          <w:color w:val="000000"/>
          <w:sz w:val="28"/>
        </w:rPr>
        <w:t>
      5. Қостанай облысы әкімдігі ветеринария басқармасының "Денисов ауданының ветеринариялық станциясы" коммуналдық мемлекеттік кәсіпорны.</w:t>
      </w:r>
    </w:p>
    <w:bookmarkEnd w:id="108"/>
    <w:bookmarkStart w:name="z120" w:id="109"/>
    <w:p>
      <w:pPr>
        <w:spacing w:after="0"/>
        <w:ind w:left="0"/>
        <w:jc w:val="both"/>
      </w:pPr>
      <w:r>
        <w:rPr>
          <w:rFonts w:ascii="Times New Roman"/>
          <w:b w:val="false"/>
          <w:i w:val="false"/>
          <w:color w:val="000000"/>
          <w:sz w:val="28"/>
        </w:rPr>
        <w:t>
      6. Қостанай облысы әкімдігі ветеринария басқармасының "Жангелдин ауданының ветеринариялық станциясы" коммуналдық мемлекеттік кәсіпорны.</w:t>
      </w:r>
    </w:p>
    <w:bookmarkEnd w:id="109"/>
    <w:bookmarkStart w:name="z121" w:id="110"/>
    <w:p>
      <w:pPr>
        <w:spacing w:after="0"/>
        <w:ind w:left="0"/>
        <w:jc w:val="both"/>
      </w:pPr>
      <w:r>
        <w:rPr>
          <w:rFonts w:ascii="Times New Roman"/>
          <w:b w:val="false"/>
          <w:i w:val="false"/>
          <w:color w:val="000000"/>
          <w:sz w:val="28"/>
        </w:rPr>
        <w:t>
      7. Қостанай облысы әкімдігі ветеринария басқармасының "Жітіқара ауданының ветеринариялық станциясы" коммуналдық мемлекеттік кәсіпорны.</w:t>
      </w:r>
    </w:p>
    <w:bookmarkEnd w:id="110"/>
    <w:bookmarkStart w:name="z122" w:id="111"/>
    <w:p>
      <w:pPr>
        <w:spacing w:after="0"/>
        <w:ind w:left="0"/>
        <w:jc w:val="both"/>
      </w:pPr>
      <w:r>
        <w:rPr>
          <w:rFonts w:ascii="Times New Roman"/>
          <w:b w:val="false"/>
          <w:i w:val="false"/>
          <w:color w:val="000000"/>
          <w:sz w:val="28"/>
        </w:rPr>
        <w:t>
      8. Қостанай облысы әкімдігі ветеринария басқармасының" "Қамысты ауданының ветеринариялық станциясы" коммуналдық мемлекеттік кәсіпорны.</w:t>
      </w:r>
    </w:p>
    <w:bookmarkEnd w:id="111"/>
    <w:bookmarkStart w:name="z123" w:id="112"/>
    <w:p>
      <w:pPr>
        <w:spacing w:after="0"/>
        <w:ind w:left="0"/>
        <w:jc w:val="both"/>
      </w:pPr>
      <w:r>
        <w:rPr>
          <w:rFonts w:ascii="Times New Roman"/>
          <w:b w:val="false"/>
          <w:i w:val="false"/>
          <w:color w:val="000000"/>
          <w:sz w:val="28"/>
        </w:rPr>
        <w:t>
      9. Қостанай облысы әкімдігі ветеринария басқармасының "Қарабалық ауданының ветеринариялық станциясы" коммуналдық мемлекеттік кәсіпорны.</w:t>
      </w:r>
    </w:p>
    <w:bookmarkEnd w:id="112"/>
    <w:bookmarkStart w:name="z124" w:id="113"/>
    <w:p>
      <w:pPr>
        <w:spacing w:after="0"/>
        <w:ind w:left="0"/>
        <w:jc w:val="both"/>
      </w:pPr>
      <w:r>
        <w:rPr>
          <w:rFonts w:ascii="Times New Roman"/>
          <w:b w:val="false"/>
          <w:i w:val="false"/>
          <w:color w:val="000000"/>
          <w:sz w:val="28"/>
        </w:rPr>
        <w:t>
      10. Қостанай облысы әкімдігі ветеринария басқармасының "Қарасу ауданының ветеринариялық станциясы" коммуналдық мемлекеттік кәсіпорны.</w:t>
      </w:r>
    </w:p>
    <w:bookmarkEnd w:id="113"/>
    <w:bookmarkStart w:name="z125" w:id="114"/>
    <w:p>
      <w:pPr>
        <w:spacing w:after="0"/>
        <w:ind w:left="0"/>
        <w:jc w:val="both"/>
      </w:pPr>
      <w:r>
        <w:rPr>
          <w:rFonts w:ascii="Times New Roman"/>
          <w:b w:val="false"/>
          <w:i w:val="false"/>
          <w:color w:val="000000"/>
          <w:sz w:val="28"/>
        </w:rPr>
        <w:t>
      11. Қостанай облысы әкімдігі ветеринария басқармасының "Қостанай ауданының ветеринариялық станциясы" коммуналдық мемлекеттік кәсіпорны.</w:t>
      </w:r>
    </w:p>
    <w:bookmarkEnd w:id="114"/>
    <w:bookmarkStart w:name="z126" w:id="115"/>
    <w:p>
      <w:pPr>
        <w:spacing w:after="0"/>
        <w:ind w:left="0"/>
        <w:jc w:val="both"/>
      </w:pPr>
      <w:r>
        <w:rPr>
          <w:rFonts w:ascii="Times New Roman"/>
          <w:b w:val="false"/>
          <w:i w:val="false"/>
          <w:color w:val="000000"/>
          <w:sz w:val="28"/>
        </w:rPr>
        <w:t>
      12. Қостанай облысы әкімдігі ветеринария басқармасының "Меңдіқара ауданының ветеринариялық станциясы" коммуналдық мемлекеттік кәсіпорны.</w:t>
      </w:r>
    </w:p>
    <w:bookmarkEnd w:id="115"/>
    <w:bookmarkStart w:name="z127" w:id="116"/>
    <w:p>
      <w:pPr>
        <w:spacing w:after="0"/>
        <w:ind w:left="0"/>
        <w:jc w:val="both"/>
      </w:pPr>
      <w:r>
        <w:rPr>
          <w:rFonts w:ascii="Times New Roman"/>
          <w:b w:val="false"/>
          <w:i w:val="false"/>
          <w:color w:val="000000"/>
          <w:sz w:val="28"/>
        </w:rPr>
        <w:t>
      13. Қостанай облысы әкімдігі ветеринария басқармасының "Науырзым ауданының ветеринариялық станциясы" коммуналдық мемлекеттік кәсіпорны.</w:t>
      </w:r>
    </w:p>
    <w:bookmarkEnd w:id="116"/>
    <w:bookmarkStart w:name="z128" w:id="117"/>
    <w:p>
      <w:pPr>
        <w:spacing w:after="0"/>
        <w:ind w:left="0"/>
        <w:jc w:val="both"/>
      </w:pPr>
      <w:r>
        <w:rPr>
          <w:rFonts w:ascii="Times New Roman"/>
          <w:b w:val="false"/>
          <w:i w:val="false"/>
          <w:color w:val="000000"/>
          <w:sz w:val="28"/>
        </w:rPr>
        <w:t>
      14. Қостанай облысы әкімдігі ветеринария басқармасының "Сарыкөл ауданының ветеринариялық станциясы" коммуналдық мемлекеттік кәсіпорны.</w:t>
      </w:r>
    </w:p>
    <w:bookmarkEnd w:id="117"/>
    <w:bookmarkStart w:name="z129" w:id="118"/>
    <w:p>
      <w:pPr>
        <w:spacing w:after="0"/>
        <w:ind w:left="0"/>
        <w:jc w:val="both"/>
      </w:pPr>
      <w:r>
        <w:rPr>
          <w:rFonts w:ascii="Times New Roman"/>
          <w:b w:val="false"/>
          <w:i w:val="false"/>
          <w:color w:val="000000"/>
          <w:sz w:val="28"/>
        </w:rPr>
        <w:t>
      15. Қостанай облысы әкімдігі ветеринария басқармасының "Ұзынкөл ауданының ветеринариялық станциясы" коммуналдық мемлекеттік кәсіпорны.</w:t>
      </w:r>
    </w:p>
    <w:bookmarkEnd w:id="118"/>
    <w:bookmarkStart w:name="z130" w:id="119"/>
    <w:p>
      <w:pPr>
        <w:spacing w:after="0"/>
        <w:ind w:left="0"/>
        <w:jc w:val="both"/>
      </w:pPr>
      <w:r>
        <w:rPr>
          <w:rFonts w:ascii="Times New Roman"/>
          <w:b w:val="false"/>
          <w:i w:val="false"/>
          <w:color w:val="000000"/>
          <w:sz w:val="28"/>
        </w:rPr>
        <w:t>
      16. Қостанай облысы әкімдігі ветеринария басқармасының "Федоров ауданының ветеринариялық станциясы" коммуналдық мемлекеттік кәсіпорны.</w:t>
      </w:r>
    </w:p>
    <w:bookmarkEnd w:id="119"/>
    <w:bookmarkStart w:name="z131" w:id="120"/>
    <w:p>
      <w:pPr>
        <w:spacing w:after="0"/>
        <w:ind w:left="0"/>
        <w:jc w:val="both"/>
      </w:pPr>
      <w:r>
        <w:rPr>
          <w:rFonts w:ascii="Times New Roman"/>
          <w:b w:val="false"/>
          <w:i w:val="false"/>
          <w:color w:val="000000"/>
          <w:sz w:val="28"/>
        </w:rPr>
        <w:t>
      17. Қостанай облысы әкімдігі ветеринария басқармасының "Арқалық қаласының ветеринариялық станциясы" коммуналдық мемлекеттік кәсіпорны.</w:t>
      </w:r>
    </w:p>
    <w:bookmarkEnd w:id="120"/>
    <w:bookmarkStart w:name="z132" w:id="121"/>
    <w:p>
      <w:pPr>
        <w:spacing w:after="0"/>
        <w:ind w:left="0"/>
        <w:jc w:val="both"/>
      </w:pPr>
      <w:r>
        <w:rPr>
          <w:rFonts w:ascii="Times New Roman"/>
          <w:b w:val="false"/>
          <w:i w:val="false"/>
          <w:color w:val="000000"/>
          <w:sz w:val="28"/>
        </w:rPr>
        <w:t>
      18. Қостанай облысы әкімдігі ветеринария басқармасының "Қостанай қаласының ветеринариялық станциясы" коммуналдық мемлекеттік кәсіпорны.</w:t>
      </w:r>
    </w:p>
    <w:bookmarkEnd w:id="121"/>
    <w:bookmarkStart w:name="z133" w:id="122"/>
    <w:p>
      <w:pPr>
        <w:spacing w:after="0"/>
        <w:ind w:left="0"/>
        <w:jc w:val="both"/>
      </w:pPr>
      <w:r>
        <w:rPr>
          <w:rFonts w:ascii="Times New Roman"/>
          <w:b w:val="false"/>
          <w:i w:val="false"/>
          <w:color w:val="000000"/>
          <w:sz w:val="28"/>
        </w:rPr>
        <w:t>
      19. Қостанай облысы әкімдігі ветеринария басқармасының "Лисаков қаласының ветеринариялық станциясы" коммуналдық мемлекеттік кәсіпорны.</w:t>
      </w:r>
    </w:p>
    <w:bookmarkEnd w:id="122"/>
    <w:bookmarkStart w:name="z134" w:id="123"/>
    <w:p>
      <w:pPr>
        <w:spacing w:after="0"/>
        <w:ind w:left="0"/>
        <w:jc w:val="both"/>
      </w:pPr>
      <w:r>
        <w:rPr>
          <w:rFonts w:ascii="Times New Roman"/>
          <w:b w:val="false"/>
          <w:i w:val="false"/>
          <w:color w:val="000000"/>
          <w:sz w:val="28"/>
        </w:rPr>
        <w:t>
      20. Қостанай облысы әкімдігі ветеринария басқармасының "Рудный қаласының ветеринариялық станциясы" коммуналдық мемлекеттік кәсіпорны.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