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7fee" w14:textId="dcb7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қаржы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әкімдігінің 2021 жылғы 22 қарашадағы № 528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әкімдігінің қаржы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қаржы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"Қостанай облысы әкімдігінің қаржы басқармасы"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"Қостанай облысы әкімдігінің қаржы басқармасы" мемлекеттік мекемесі (бұдан әрі – Басқарма) бюджетті атқару, жергілікті бюджетті атқару жөніндегі бюджеттік есепті және есептілікті жүргізу саласында басшылықты жүзеге асыратын, сондай-ақ облыстық коммуналдық меншікті басқару саласында функцияларды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Басқарманың ведомстволық бағынысты ұйымдары жоқ.</w:t>
      </w:r>
    </w:p>
    <w:bookmarkEnd w:id="11"/>
    <w:bookmarkStart w:name="z21" w:id="12"/>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Басқарма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Басқарма өз атынан азаматтық-құқықтық қатынастарға түседі.</w:t>
      </w:r>
    </w:p>
    <w:bookmarkEnd w:id="14"/>
    <w:bookmarkStart w:name="z24" w:id="15"/>
    <w:p>
      <w:pPr>
        <w:spacing w:after="0"/>
        <w:ind w:left="0"/>
        <w:jc w:val="both"/>
      </w:pPr>
      <w:r>
        <w:rPr>
          <w:rFonts w:ascii="Times New Roman"/>
          <w:b w:val="false"/>
          <w:i w:val="false"/>
          <w:color w:val="000000"/>
          <w:sz w:val="28"/>
        </w:rPr>
        <w:t>
      6. Егер Қазақстан Республикасының заңнамасына сәйкес уәкілеттік берілген болса, Басқарма мемлекеттің атынан азаматтық-құқықтық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Қазақстан Республикасы, 110000, Қостанай облысы, Қостанай қаласы, Әл-Фараби даңғылы, 66.</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9"/>
    <w:bookmarkStart w:name="z29" w:id="20"/>
    <w:p>
      <w:pPr>
        <w:spacing w:after="0"/>
        <w:ind w:left="0"/>
        <w:jc w:val="both"/>
      </w:pPr>
      <w:r>
        <w:rPr>
          <w:rFonts w:ascii="Times New Roman"/>
          <w:b w:val="false"/>
          <w:i w:val="false"/>
          <w:color w:val="000000"/>
          <w:sz w:val="28"/>
        </w:rPr>
        <w:t>
      11. Басқарманың қызметін қаржыландыру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Басқармаға кәсіпкерлік субъектілермен Басқарманың өкілеттіктері болып табылатын міндеттерді орындау үшін шарттық қарым-қатынастарға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Басқармаға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жергілікті бюджетті атқару саласында мемлекеттік саясатты іске асыру;</w:t>
      </w:r>
    </w:p>
    <w:bookmarkEnd w:id="25"/>
    <w:bookmarkStart w:name="z35" w:id="26"/>
    <w:p>
      <w:pPr>
        <w:spacing w:after="0"/>
        <w:ind w:left="0"/>
        <w:jc w:val="both"/>
      </w:pPr>
      <w:r>
        <w:rPr>
          <w:rFonts w:ascii="Times New Roman"/>
          <w:b w:val="false"/>
          <w:i w:val="false"/>
          <w:color w:val="000000"/>
          <w:sz w:val="28"/>
        </w:rPr>
        <w:t>
      түсімдер мен шығыстар бойынша бюджетті толық және уақытылы атқару;</w:t>
      </w:r>
    </w:p>
    <w:bookmarkEnd w:id="26"/>
    <w:bookmarkStart w:name="z36" w:id="27"/>
    <w:p>
      <w:pPr>
        <w:spacing w:after="0"/>
        <w:ind w:left="0"/>
        <w:jc w:val="both"/>
      </w:pPr>
      <w:r>
        <w:rPr>
          <w:rFonts w:ascii="Times New Roman"/>
          <w:b w:val="false"/>
          <w:i w:val="false"/>
          <w:color w:val="000000"/>
          <w:sz w:val="28"/>
        </w:rPr>
        <w:t>
      жергілікті бюджеттің атқарылуы жөніндегі бюджеттік есепті жүргізу, бюджеттік есептілікті жасау;</w:t>
      </w:r>
    </w:p>
    <w:bookmarkEnd w:id="27"/>
    <w:bookmarkStart w:name="z37" w:id="28"/>
    <w:p>
      <w:pPr>
        <w:spacing w:after="0"/>
        <w:ind w:left="0"/>
        <w:jc w:val="both"/>
      </w:pPr>
      <w:r>
        <w:rPr>
          <w:rFonts w:ascii="Times New Roman"/>
          <w:b w:val="false"/>
          <w:i w:val="false"/>
          <w:color w:val="000000"/>
          <w:sz w:val="28"/>
        </w:rPr>
        <w:t>
      облыстық коммуналдық меншікті басқару, оны қорғау жөніндегі шараларды жүзеге асыру;</w:t>
      </w:r>
    </w:p>
    <w:bookmarkEnd w:id="28"/>
    <w:bookmarkStart w:name="z38" w:id="29"/>
    <w:p>
      <w:pPr>
        <w:spacing w:after="0"/>
        <w:ind w:left="0"/>
        <w:jc w:val="both"/>
      </w:pPr>
      <w:r>
        <w:rPr>
          <w:rFonts w:ascii="Times New Roman"/>
          <w:b w:val="false"/>
          <w:i w:val="false"/>
          <w:color w:val="000000"/>
          <w:sz w:val="28"/>
        </w:rPr>
        <w:t>
      Қазақстан Республикасының заңнамасына сәйкес өзге де міндеттер.</w:t>
      </w:r>
    </w:p>
    <w:bookmarkEnd w:id="29"/>
    <w:bookmarkStart w:name="z39" w:id="30"/>
    <w:p>
      <w:pPr>
        <w:spacing w:after="0"/>
        <w:ind w:left="0"/>
        <w:jc w:val="both"/>
      </w:pPr>
      <w:r>
        <w:rPr>
          <w:rFonts w:ascii="Times New Roman"/>
          <w:b w:val="false"/>
          <w:i w:val="false"/>
          <w:color w:val="000000"/>
          <w:sz w:val="28"/>
        </w:rPr>
        <w:t>
      14. Өкілеттіктері:</w:t>
      </w:r>
    </w:p>
    <w:bookmarkEnd w:id="30"/>
    <w:bookmarkStart w:name="z40" w:id="31"/>
    <w:p>
      <w:pPr>
        <w:spacing w:after="0"/>
        <w:ind w:left="0"/>
        <w:jc w:val="both"/>
      </w:pPr>
      <w:r>
        <w:rPr>
          <w:rFonts w:ascii="Times New Roman"/>
          <w:b w:val="false"/>
          <w:i w:val="false"/>
          <w:color w:val="000000"/>
          <w:sz w:val="28"/>
        </w:rPr>
        <w:t>
      1) құқықтары:</w:t>
      </w:r>
    </w:p>
    <w:bookmarkEnd w:id="31"/>
    <w:bookmarkStart w:name="z41" w:id="32"/>
    <w:p>
      <w:pPr>
        <w:spacing w:after="0"/>
        <w:ind w:left="0"/>
        <w:jc w:val="both"/>
      </w:pPr>
      <w:r>
        <w:rPr>
          <w:rFonts w:ascii="Times New Roman"/>
          <w:b w:val="false"/>
          <w:i w:val="false"/>
          <w:color w:val="000000"/>
          <w:sz w:val="28"/>
        </w:rPr>
        <w:t>
      өз құзыреті шегінде құқықтық актілерді шығару;</w:t>
      </w:r>
    </w:p>
    <w:bookmarkEnd w:id="32"/>
    <w:bookmarkStart w:name="z42" w:id="33"/>
    <w:p>
      <w:pPr>
        <w:spacing w:after="0"/>
        <w:ind w:left="0"/>
        <w:jc w:val="both"/>
      </w:pPr>
      <w:r>
        <w:rPr>
          <w:rFonts w:ascii="Times New Roman"/>
          <w:b w:val="false"/>
          <w:i w:val="false"/>
          <w:color w:val="000000"/>
          <w:sz w:val="28"/>
        </w:rPr>
        <w:t>
      жергілікті атқарушы оранның шешімі бойынша олар бойынша секвестр белгіленетін бюджеттік бағдарламалар (кіші бағдарламалар) бойынша төлемдерді жүзеге асыруды тоқтата тұру;</w:t>
      </w:r>
    </w:p>
    <w:bookmarkEnd w:id="33"/>
    <w:bookmarkStart w:name="z43" w:id="34"/>
    <w:p>
      <w:pPr>
        <w:spacing w:after="0"/>
        <w:ind w:left="0"/>
        <w:jc w:val="both"/>
      </w:pPr>
      <w:r>
        <w:rPr>
          <w:rFonts w:ascii="Times New Roman"/>
          <w:b w:val="false"/>
          <w:i w:val="false"/>
          <w:color w:val="000000"/>
          <w:sz w:val="28"/>
        </w:rPr>
        <w:t>
      аудандардың, облыстық маңызы бар қалалардың жергілікті атқарушы органдарының аудандық коммуналдық мүлікті басқару саласында оның құзыретіне кіретін мәселелер бойынша жұмысты үйлестіру;</w:t>
      </w:r>
    </w:p>
    <w:bookmarkEnd w:id="34"/>
    <w:bookmarkStart w:name="z44" w:id="35"/>
    <w:p>
      <w:pPr>
        <w:spacing w:after="0"/>
        <w:ind w:left="0"/>
        <w:jc w:val="both"/>
      </w:pPr>
      <w:r>
        <w:rPr>
          <w:rFonts w:ascii="Times New Roman"/>
          <w:b w:val="false"/>
          <w:i w:val="false"/>
          <w:color w:val="000000"/>
          <w:sz w:val="28"/>
        </w:rPr>
        <w:t>
      қолданыстағы заңнамаға сәйкес өзге құқықтарды жүзеге асыру;</w:t>
      </w:r>
    </w:p>
    <w:bookmarkEnd w:id="35"/>
    <w:bookmarkStart w:name="z45" w:id="36"/>
    <w:p>
      <w:pPr>
        <w:spacing w:after="0"/>
        <w:ind w:left="0"/>
        <w:jc w:val="both"/>
      </w:pPr>
      <w:r>
        <w:rPr>
          <w:rFonts w:ascii="Times New Roman"/>
          <w:b w:val="false"/>
          <w:i w:val="false"/>
          <w:color w:val="000000"/>
          <w:sz w:val="28"/>
        </w:rPr>
        <w:t>
      2) міндеттері:</w:t>
      </w:r>
    </w:p>
    <w:bookmarkEnd w:id="36"/>
    <w:bookmarkStart w:name="z46" w:id="37"/>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7"/>
    <w:bookmarkStart w:name="z47" w:id="38"/>
    <w:p>
      <w:pPr>
        <w:spacing w:after="0"/>
        <w:ind w:left="0"/>
        <w:jc w:val="both"/>
      </w:pPr>
      <w:r>
        <w:rPr>
          <w:rFonts w:ascii="Times New Roman"/>
          <w:b w:val="false"/>
          <w:i w:val="false"/>
          <w:color w:val="000000"/>
          <w:sz w:val="28"/>
        </w:rPr>
        <w:t>
      Президенттің, Үкіметтің және өзге де орталық атқарушылық органдардың, сондай-ақ облыс әкімі мен әкімдіктің актілерін және тапсырмаларын сапалы және уақытында орындау;</w:t>
      </w:r>
    </w:p>
    <w:bookmarkEnd w:id="38"/>
    <w:bookmarkStart w:name="z48" w:id="39"/>
    <w:p>
      <w:pPr>
        <w:spacing w:after="0"/>
        <w:ind w:left="0"/>
        <w:jc w:val="both"/>
      </w:pPr>
      <w:r>
        <w:rPr>
          <w:rFonts w:ascii="Times New Roman"/>
          <w:b w:val="false"/>
          <w:i w:val="false"/>
          <w:color w:val="000000"/>
          <w:sz w:val="28"/>
        </w:rPr>
        <w:t>
      өз қызметін бюджеттік бағдарламаларға, сондай-ақ Басқарманың жұмыс жоспарларына сәйкес жүзеге асыру;</w:t>
      </w:r>
    </w:p>
    <w:bookmarkEnd w:id="39"/>
    <w:bookmarkStart w:name="z49" w:id="40"/>
    <w:p>
      <w:pPr>
        <w:spacing w:after="0"/>
        <w:ind w:left="0"/>
        <w:jc w:val="both"/>
      </w:pPr>
      <w:r>
        <w:rPr>
          <w:rFonts w:ascii="Times New Roman"/>
          <w:b w:val="false"/>
          <w:i w:val="false"/>
          <w:color w:val="000000"/>
          <w:sz w:val="28"/>
        </w:rPr>
        <w:t>
      өз қызметін жүзеге асыру кезіңде Қазақстан Республикасы қолданыстағы заңнамасының талаптарын орындауды қамтамасыз ету;</w:t>
      </w:r>
    </w:p>
    <w:bookmarkEnd w:id="40"/>
    <w:bookmarkStart w:name="z50" w:id="41"/>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bookmarkEnd w:id="41"/>
    <w:bookmarkStart w:name="z51" w:id="42"/>
    <w:p>
      <w:pPr>
        <w:spacing w:after="0"/>
        <w:ind w:left="0"/>
        <w:jc w:val="both"/>
      </w:pPr>
      <w:r>
        <w:rPr>
          <w:rFonts w:ascii="Times New Roman"/>
          <w:b w:val="false"/>
          <w:i w:val="false"/>
          <w:color w:val="000000"/>
          <w:sz w:val="28"/>
        </w:rPr>
        <w:t>
      15. Функциялар:</w:t>
      </w:r>
    </w:p>
    <w:bookmarkEnd w:id="42"/>
    <w:bookmarkStart w:name="z52" w:id="43"/>
    <w:p>
      <w:pPr>
        <w:spacing w:after="0"/>
        <w:ind w:left="0"/>
        <w:jc w:val="both"/>
      </w:pPr>
      <w:r>
        <w:rPr>
          <w:rFonts w:ascii="Times New Roman"/>
          <w:b w:val="false"/>
          <w:i w:val="false"/>
          <w:color w:val="000000"/>
          <w:sz w:val="28"/>
        </w:rPr>
        <w:t>
      1) облыстың бюджетін атқаруды ұйымдастырады және облыстық бюджеттік бағдарламалар әкімшілерінің, бюджеттің атқарылуы жөніндегі облыстың аудандары мен қалаларының қызметін үйлестіреді;</w:t>
      </w:r>
    </w:p>
    <w:bookmarkEnd w:id="43"/>
    <w:bookmarkStart w:name="z53" w:id="44"/>
    <w:p>
      <w:pPr>
        <w:spacing w:after="0"/>
        <w:ind w:left="0"/>
        <w:jc w:val="both"/>
      </w:pPr>
      <w:r>
        <w:rPr>
          <w:rFonts w:ascii="Times New Roman"/>
          <w:b w:val="false"/>
          <w:i w:val="false"/>
          <w:color w:val="000000"/>
          <w:sz w:val="28"/>
        </w:rPr>
        <w:t>
      2) облыстың аудандары мен қалаларының бюджеттеріне субвенцияларды, заңнаманың өзгеруіне байланысты жоғары тұрған бюджеттің шығындарын өтеуге төмен тұрған бюджеттен ағымдағы нысаналы трансферттерді, заңнаманың өзгеруіне байланысты төмен тұрған бюджеттің шығындарын өтеуге жоғары тұрған бюджеттен ағымдағы нысаналы трансферттерді есептеу және уақытында аудару;</w:t>
      </w:r>
    </w:p>
    <w:bookmarkEnd w:id="44"/>
    <w:bookmarkStart w:name="z54" w:id="45"/>
    <w:p>
      <w:pPr>
        <w:spacing w:after="0"/>
        <w:ind w:left="0"/>
        <w:jc w:val="both"/>
      </w:pPr>
      <w:r>
        <w:rPr>
          <w:rFonts w:ascii="Times New Roman"/>
          <w:b w:val="false"/>
          <w:i w:val="false"/>
          <w:color w:val="000000"/>
          <w:sz w:val="28"/>
        </w:rPr>
        <w:t>
      3) облыстық бюджетке түсетін түсімдердің болжамына қатысады;</w:t>
      </w:r>
    </w:p>
    <w:bookmarkEnd w:id="45"/>
    <w:bookmarkStart w:name="z55" w:id="46"/>
    <w:p>
      <w:pPr>
        <w:spacing w:after="0"/>
        <w:ind w:left="0"/>
        <w:jc w:val="both"/>
      </w:pPr>
      <w:r>
        <w:rPr>
          <w:rFonts w:ascii="Times New Roman"/>
          <w:b w:val="false"/>
          <w:i w:val="false"/>
          <w:color w:val="000000"/>
          <w:sz w:val="28"/>
        </w:rPr>
        <w:t>
      4) төлемдер бойынша түсімдер мен қаржыландырудың жиынтық жоспарын, міндеттемелер бойынша қаржыландырудың жиынтық жоспарын жасайды және бекітеді;</w:t>
      </w:r>
    </w:p>
    <w:bookmarkEnd w:id="46"/>
    <w:bookmarkStart w:name="z56" w:id="47"/>
    <w:p>
      <w:pPr>
        <w:spacing w:after="0"/>
        <w:ind w:left="0"/>
        <w:jc w:val="both"/>
      </w:pPr>
      <w:r>
        <w:rPr>
          <w:rFonts w:ascii="Times New Roman"/>
          <w:b w:val="false"/>
          <w:i w:val="false"/>
          <w:color w:val="000000"/>
          <w:sz w:val="28"/>
        </w:rPr>
        <w:t>
      5) төлемдер бойынша түсімдер мен қаржыландырудың жиынтық жоспарына, міндеттемелер бойынша қаржыландырудың жиынтық жоспарына өзгерістер енгізеді;</w:t>
      </w:r>
    </w:p>
    <w:bookmarkEnd w:id="47"/>
    <w:bookmarkStart w:name="z57" w:id="48"/>
    <w:p>
      <w:pPr>
        <w:spacing w:after="0"/>
        <w:ind w:left="0"/>
        <w:jc w:val="both"/>
      </w:pPr>
      <w:r>
        <w:rPr>
          <w:rFonts w:ascii="Times New Roman"/>
          <w:b w:val="false"/>
          <w:i w:val="false"/>
          <w:color w:val="000000"/>
          <w:sz w:val="28"/>
        </w:rPr>
        <w:t>
      6) облыстық бюджеттің және облыс бюджетінің атқарылуы туралы есепті жасайды;</w:t>
      </w:r>
    </w:p>
    <w:bookmarkEnd w:id="48"/>
    <w:bookmarkStart w:name="z58" w:id="49"/>
    <w:p>
      <w:pPr>
        <w:spacing w:after="0"/>
        <w:ind w:left="0"/>
        <w:jc w:val="both"/>
      </w:pPr>
      <w:r>
        <w:rPr>
          <w:rFonts w:ascii="Times New Roman"/>
          <w:b w:val="false"/>
          <w:i w:val="false"/>
          <w:color w:val="000000"/>
          <w:sz w:val="28"/>
        </w:rPr>
        <w:t>
      7) тауарларды (жұмыстарды, көрсетілетін қызметтерді) өткізуден түсетін ақша түсімдері мен шығыстары жоспарларының орындалуы туралы есепті жасайды;</w:t>
      </w:r>
    </w:p>
    <w:bookmarkEnd w:id="49"/>
    <w:bookmarkStart w:name="z59" w:id="50"/>
    <w:p>
      <w:pPr>
        <w:spacing w:after="0"/>
        <w:ind w:left="0"/>
        <w:jc w:val="both"/>
      </w:pPr>
      <w:r>
        <w:rPr>
          <w:rFonts w:ascii="Times New Roman"/>
          <w:b w:val="false"/>
          <w:i w:val="false"/>
          <w:color w:val="000000"/>
          <w:sz w:val="28"/>
        </w:rPr>
        <w:t>
      8) филантропиялық қызметтен және (немесе) қайырымдылық көмектен және (немесе) меценаттық қызметтен түсетін ақшаның түсімі мен жұмсалуы туралы есепті жасайды;</w:t>
      </w:r>
    </w:p>
    <w:bookmarkEnd w:id="50"/>
    <w:bookmarkStart w:name="z60" w:id="51"/>
    <w:p>
      <w:pPr>
        <w:spacing w:after="0"/>
        <w:ind w:left="0"/>
        <w:jc w:val="both"/>
      </w:pPr>
      <w:r>
        <w:rPr>
          <w:rFonts w:ascii="Times New Roman"/>
          <w:b w:val="false"/>
          <w:i w:val="false"/>
          <w:color w:val="000000"/>
          <w:sz w:val="28"/>
        </w:rPr>
        <w:t>
      9) жергілікті бюджеттің кредиторлық және дебиторлық берешектері туралы есепті жасайды;</w:t>
      </w:r>
    </w:p>
    <w:bookmarkEnd w:id="51"/>
    <w:bookmarkStart w:name="z61" w:id="52"/>
    <w:p>
      <w:pPr>
        <w:spacing w:after="0"/>
        <w:ind w:left="0"/>
        <w:jc w:val="both"/>
      </w:pPr>
      <w:r>
        <w:rPr>
          <w:rFonts w:ascii="Times New Roman"/>
          <w:b w:val="false"/>
          <w:i w:val="false"/>
          <w:color w:val="000000"/>
          <w:sz w:val="28"/>
        </w:rPr>
        <w:t>
      10) бюджет ақшасын басқаруды жүзеге асырады, уақытша бос ақша көлемін айқындайды және оларды Қазақстан Республикасы Ұлттық банкінің депозиттік шотына орналастыру үшін аударуды жүзеге асырады;</w:t>
      </w:r>
    </w:p>
    <w:bookmarkEnd w:id="52"/>
    <w:bookmarkStart w:name="z62" w:id="53"/>
    <w:p>
      <w:pPr>
        <w:spacing w:after="0"/>
        <w:ind w:left="0"/>
        <w:jc w:val="both"/>
      </w:pPr>
      <w:r>
        <w:rPr>
          <w:rFonts w:ascii="Times New Roman"/>
          <w:b w:val="false"/>
          <w:i w:val="false"/>
          <w:color w:val="000000"/>
          <w:sz w:val="28"/>
        </w:rPr>
        <w:t>
      11) бюджет шығыстары атқарылуының бюджеттік мониторингін жүзеге асырады, облыс бюджетінің шығыс бөлігін орындау туралы талдамалы есепті жасайды;</w:t>
      </w:r>
    </w:p>
    <w:bookmarkEnd w:id="53"/>
    <w:bookmarkStart w:name="z63" w:id="54"/>
    <w:p>
      <w:pPr>
        <w:spacing w:after="0"/>
        <w:ind w:left="0"/>
        <w:jc w:val="both"/>
      </w:pPr>
      <w:r>
        <w:rPr>
          <w:rFonts w:ascii="Times New Roman"/>
          <w:b w:val="false"/>
          <w:i w:val="false"/>
          <w:color w:val="000000"/>
          <w:sz w:val="28"/>
        </w:rPr>
        <w:t>
      12) бюджеттік есепке алуды және есептілікті жүргізуді жүзеге асырады;</w:t>
      </w:r>
    </w:p>
    <w:bookmarkEnd w:id="54"/>
    <w:bookmarkStart w:name="z64" w:id="55"/>
    <w:p>
      <w:pPr>
        <w:spacing w:after="0"/>
        <w:ind w:left="0"/>
        <w:jc w:val="both"/>
      </w:pPr>
      <w:r>
        <w:rPr>
          <w:rFonts w:ascii="Times New Roman"/>
          <w:b w:val="false"/>
          <w:i w:val="false"/>
          <w:color w:val="000000"/>
          <w:sz w:val="28"/>
        </w:rPr>
        <w:t>
      13) тиісті қаржы жылына облыстық бюджет туралы мәслихаттың шешімімен бекітілген сомалар шегінде бюджеттік бағдарламаларды толық және уақтылы орындауға бағытталған іс-шараларды жүзеге асырады;</w:t>
      </w:r>
    </w:p>
    <w:bookmarkEnd w:id="55"/>
    <w:bookmarkStart w:name="z65" w:id="56"/>
    <w:p>
      <w:pPr>
        <w:spacing w:after="0"/>
        <w:ind w:left="0"/>
        <w:jc w:val="both"/>
      </w:pPr>
      <w:r>
        <w:rPr>
          <w:rFonts w:ascii="Times New Roman"/>
          <w:b w:val="false"/>
          <w:i w:val="false"/>
          <w:color w:val="000000"/>
          <w:sz w:val="28"/>
        </w:rPr>
        <w:t>
      14) жартыжылдық және қаржылық жылдың қорытындысы бойынша шоғырландырылған қаржылық есептілікті жасайды және ұсынады;</w:t>
      </w:r>
    </w:p>
    <w:bookmarkEnd w:id="56"/>
    <w:bookmarkStart w:name="z66" w:id="57"/>
    <w:p>
      <w:pPr>
        <w:spacing w:after="0"/>
        <w:ind w:left="0"/>
        <w:jc w:val="both"/>
      </w:pPr>
      <w:r>
        <w:rPr>
          <w:rFonts w:ascii="Times New Roman"/>
          <w:b w:val="false"/>
          <w:i w:val="false"/>
          <w:color w:val="000000"/>
          <w:sz w:val="28"/>
        </w:rPr>
        <w:t>
      15) қарыз алу арқылы ақша тарту процесін ұйымдастырады;</w:t>
      </w:r>
    </w:p>
    <w:bookmarkEnd w:id="57"/>
    <w:bookmarkStart w:name="z67" w:id="58"/>
    <w:p>
      <w:pPr>
        <w:spacing w:after="0"/>
        <w:ind w:left="0"/>
        <w:jc w:val="both"/>
      </w:pPr>
      <w:r>
        <w:rPr>
          <w:rFonts w:ascii="Times New Roman"/>
          <w:b w:val="false"/>
          <w:i w:val="false"/>
          <w:color w:val="000000"/>
          <w:sz w:val="28"/>
        </w:rPr>
        <w:t>
      16) корпоративтік төлем карточкасын қолдануымен есептерді жүргізу үшін ұлттық валютада қолма-қол ақшаның бақылау шоттарын ашуға рұқсат береді;</w:t>
      </w:r>
    </w:p>
    <w:bookmarkEnd w:id="58"/>
    <w:bookmarkStart w:name="z68" w:id="59"/>
    <w:p>
      <w:pPr>
        <w:spacing w:after="0"/>
        <w:ind w:left="0"/>
        <w:jc w:val="both"/>
      </w:pPr>
      <w:r>
        <w:rPr>
          <w:rFonts w:ascii="Times New Roman"/>
          <w:b w:val="false"/>
          <w:i w:val="false"/>
          <w:color w:val="000000"/>
          <w:sz w:val="28"/>
        </w:rPr>
        <w:t>
      17) облыстық бюджетке салық және салық емес түсімдер бойынша операциялардың есебін және оларды шоғарыландырылған қаржылық есепілікте көрінісін жүргізеді;</w:t>
      </w:r>
    </w:p>
    <w:bookmarkEnd w:id="59"/>
    <w:bookmarkStart w:name="z69" w:id="60"/>
    <w:p>
      <w:pPr>
        <w:spacing w:after="0"/>
        <w:ind w:left="0"/>
        <w:jc w:val="both"/>
      </w:pPr>
      <w:r>
        <w:rPr>
          <w:rFonts w:ascii="Times New Roman"/>
          <w:b w:val="false"/>
          <w:i w:val="false"/>
          <w:color w:val="000000"/>
          <w:sz w:val="28"/>
        </w:rPr>
        <w:t>
      18) өз құзыреті шегінде бірыңғай бюджеттік сыныптамасының бюджетіне түсетiн түсiмдер сыныптамасының кодтары бойынша түсiмдердiң артық (қате) төленген сомасын бюджетке қайтару және (немесе) есептеу үшін қорытындыны дайындайды;</w:t>
      </w:r>
    </w:p>
    <w:bookmarkEnd w:id="60"/>
    <w:bookmarkStart w:name="z70" w:id="61"/>
    <w:p>
      <w:pPr>
        <w:spacing w:after="0"/>
        <w:ind w:left="0"/>
        <w:jc w:val="both"/>
      </w:pPr>
      <w:r>
        <w:rPr>
          <w:rFonts w:ascii="Times New Roman"/>
          <w:b w:val="false"/>
          <w:i w:val="false"/>
          <w:color w:val="000000"/>
          <w:sz w:val="28"/>
        </w:rPr>
        <w:t>
      19) мемлекеттік мекеменің өз билігінде қалатын тауарларды (жұмыстарды, қызметтерді) өткізуден түсетін ақшаның түсімдері мен шығыстарының жиынтық жоспарын және оған өзгерістер енгізу туралы анықтамаларды келіседі;</w:t>
      </w:r>
    </w:p>
    <w:bookmarkEnd w:id="61"/>
    <w:bookmarkStart w:name="z71" w:id="62"/>
    <w:p>
      <w:pPr>
        <w:spacing w:after="0"/>
        <w:ind w:left="0"/>
        <w:jc w:val="both"/>
      </w:pPr>
      <w:r>
        <w:rPr>
          <w:rFonts w:ascii="Times New Roman"/>
          <w:b w:val="false"/>
          <w:i w:val="false"/>
          <w:color w:val="000000"/>
          <w:sz w:val="28"/>
        </w:rPr>
        <w:t>
      20) облыстық бюджетті нақтылау, түзету бойынша ұсыныстар енгізеді;</w:t>
      </w:r>
    </w:p>
    <w:bookmarkEnd w:id="62"/>
    <w:bookmarkStart w:name="z72" w:id="63"/>
    <w:p>
      <w:pPr>
        <w:spacing w:after="0"/>
        <w:ind w:left="0"/>
        <w:jc w:val="both"/>
      </w:pPr>
      <w:r>
        <w:rPr>
          <w:rFonts w:ascii="Times New Roman"/>
          <w:b w:val="false"/>
          <w:i w:val="false"/>
          <w:color w:val="000000"/>
          <w:sz w:val="28"/>
        </w:rPr>
        <w:t>
      21) бюджеттік кредиттердің тіркелуін, есепке алынуын, мониторингін қамтамасыз етеді, бюджеттік кредиттердің өтелуін және оған қызмет көрсетуді жүзеге асырады;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алынып тасталды - Қостанай облысы әкімдігінің 24.05.2023 </w:t>
      </w:r>
      <w:r>
        <w:rPr>
          <w:rFonts w:ascii="Times New Roman"/>
          <w:b w:val="false"/>
          <w:i w:val="false"/>
          <w:color w:val="000000"/>
          <w:sz w:val="28"/>
        </w:rPr>
        <w:t>№ 209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4" w:id="64"/>
    <w:p>
      <w:pPr>
        <w:spacing w:after="0"/>
        <w:ind w:left="0"/>
        <w:jc w:val="both"/>
      </w:pPr>
      <w:r>
        <w:rPr>
          <w:rFonts w:ascii="Times New Roman"/>
          <w:b w:val="false"/>
          <w:i w:val="false"/>
          <w:color w:val="000000"/>
          <w:sz w:val="28"/>
        </w:rPr>
        <w:t>
      23) облыстық коммуналдық мүлiктi басқарады, оны қорғау жөнiндегi шараларды жүзеге асырады;</w:t>
      </w:r>
    </w:p>
    <w:bookmarkEnd w:id="64"/>
    <w:bookmarkStart w:name="z75" w:id="65"/>
    <w:p>
      <w:pPr>
        <w:spacing w:after="0"/>
        <w:ind w:left="0"/>
        <w:jc w:val="both"/>
      </w:pPr>
      <w:r>
        <w:rPr>
          <w:rFonts w:ascii="Times New Roman"/>
          <w:b w:val="false"/>
          <w:i w:val="false"/>
          <w:color w:val="000000"/>
          <w:sz w:val="28"/>
        </w:rPr>
        <w:t>
      24) облыстық коммуналдық мүліктің есепке алынуын ұйымдастырады, оның нысаналы, тиiмдi пайдаланылуына және сақталуына бақылауды қамтамасыз етедi;</w:t>
      </w:r>
    </w:p>
    <w:bookmarkEnd w:id="65"/>
    <w:bookmarkStart w:name="z76" w:id="66"/>
    <w:p>
      <w:pPr>
        <w:spacing w:after="0"/>
        <w:ind w:left="0"/>
        <w:jc w:val="both"/>
      </w:pPr>
      <w:r>
        <w:rPr>
          <w:rFonts w:ascii="Times New Roman"/>
          <w:b w:val="false"/>
          <w:i w:val="false"/>
          <w:color w:val="000000"/>
          <w:sz w:val="28"/>
        </w:rPr>
        <w:t>
      25) облыстық коммуналдық мүлікті жекешелендіруді жүзеге асырады, жекешелендіру объектілерін бағалауды қамтамасыз етеді, жекешелендіру объектісінің сатып алу-сату шарттарын дайындау мен жасауды және сатып алу-сату шарттары талаптарының сақталуын бақылауды жүзеге асырады;</w:t>
      </w:r>
    </w:p>
    <w:bookmarkEnd w:id="66"/>
    <w:bookmarkStart w:name="z77" w:id="67"/>
    <w:p>
      <w:pPr>
        <w:spacing w:after="0"/>
        <w:ind w:left="0"/>
        <w:jc w:val="both"/>
      </w:pPr>
      <w:r>
        <w:rPr>
          <w:rFonts w:ascii="Times New Roman"/>
          <w:b w:val="false"/>
          <w:i w:val="false"/>
          <w:color w:val="000000"/>
          <w:sz w:val="28"/>
        </w:rPr>
        <w:t>
      26) облыстық коммуналдық мүлікті сенімгерлікпен басқаруға береді, сенімгерлік басқару шарттарын дайындау мен жасасуды жүзеге асырады, сенімгерлік басқарушының облыстық коммуналдық мүлікті сенімгерлікпен басқару шарты бойынша міндеттемелерін орындауын бақылауды жүзеге асырады;</w:t>
      </w:r>
    </w:p>
    <w:bookmarkEnd w:id="67"/>
    <w:bookmarkStart w:name="z78" w:id="68"/>
    <w:p>
      <w:pPr>
        <w:spacing w:after="0"/>
        <w:ind w:left="0"/>
        <w:jc w:val="both"/>
      </w:pPr>
      <w:r>
        <w:rPr>
          <w:rFonts w:ascii="Times New Roman"/>
          <w:b w:val="false"/>
          <w:i w:val="false"/>
          <w:color w:val="000000"/>
          <w:sz w:val="28"/>
        </w:rPr>
        <w:t>
      27) облыстық коммуналдық мүлікті мүліктік жалға (жалдауға) береді, тендердің жеңімпаздарымен шарт жасасады және мүліктік жалға (жалдауға) беру шарттары талаптарының орындалуын бақылауды жүзеге асырады;</w:t>
      </w:r>
    </w:p>
    <w:bookmarkEnd w:id="68"/>
    <w:p>
      <w:pPr>
        <w:spacing w:after="0"/>
        <w:ind w:left="0"/>
        <w:jc w:val="both"/>
      </w:pPr>
      <w:r>
        <w:rPr>
          <w:rFonts w:ascii="Times New Roman"/>
          <w:b w:val="false"/>
          <w:i w:val="false"/>
          <w:color w:val="000000"/>
          <w:sz w:val="28"/>
        </w:rPr>
        <w:t>
      27-1) облыстық коммуналдық мүлікті жалдауға, өтеусіз пайдалануға беру туралы шешім қабылдайды;</w:t>
      </w:r>
    </w:p>
    <w:p>
      <w:pPr>
        <w:spacing w:after="0"/>
        <w:ind w:left="0"/>
        <w:jc w:val="both"/>
      </w:pPr>
      <w:r>
        <w:rPr>
          <w:rFonts w:ascii="Times New Roman"/>
          <w:b w:val="false"/>
          <w:i w:val="false"/>
          <w:color w:val="000000"/>
          <w:sz w:val="28"/>
        </w:rPr>
        <w:t>
      27-2) облыстық коммуналдық заңды тұлғалардың арасында мүлікті беру туралы шешім қабылдайды;</w:t>
      </w:r>
    </w:p>
    <w:bookmarkStart w:name="z79" w:id="69"/>
    <w:p>
      <w:pPr>
        <w:spacing w:after="0"/>
        <w:ind w:left="0"/>
        <w:jc w:val="both"/>
      </w:pPr>
      <w:r>
        <w:rPr>
          <w:rFonts w:ascii="Times New Roman"/>
          <w:b w:val="false"/>
          <w:i w:val="false"/>
          <w:color w:val="000000"/>
          <w:sz w:val="28"/>
        </w:rPr>
        <w:t>
      28) мемлекеттік заңды тұлғаларға облыстық коммуналдық мүлікті уақытша өтеусіз пайдалануға беру жөніндегі шарттарды жасасады;</w:t>
      </w:r>
    </w:p>
    <w:bookmarkEnd w:id="69"/>
    <w:bookmarkStart w:name="z80" w:id="70"/>
    <w:p>
      <w:pPr>
        <w:spacing w:after="0"/>
        <w:ind w:left="0"/>
        <w:jc w:val="both"/>
      </w:pPr>
      <w:r>
        <w:rPr>
          <w:rFonts w:ascii="Times New Roman"/>
          <w:b w:val="false"/>
          <w:i w:val="false"/>
          <w:color w:val="000000"/>
          <w:sz w:val="28"/>
        </w:rPr>
        <w:t>
      29) мемлекет меншiгіндегі ғибадат үйлерiн (ғимараттарын) және ғибадат ету мақсатындағы өзге де мүлікті дiни бiрлестiктерге өтеусіз пайдалануға беру туралы облыстың жергiлiктi атқарушы органының шешімі бойынша мемлекеттік мүлікті өтеусіз пайдалану шартын жасасады;</w:t>
      </w:r>
    </w:p>
    <w:bookmarkEnd w:id="70"/>
    <w:bookmarkStart w:name="z81" w:id="71"/>
    <w:p>
      <w:pPr>
        <w:spacing w:after="0"/>
        <w:ind w:left="0"/>
        <w:jc w:val="both"/>
      </w:pPr>
      <w:r>
        <w:rPr>
          <w:rFonts w:ascii="Times New Roman"/>
          <w:b w:val="false"/>
          <w:i w:val="false"/>
          <w:color w:val="000000"/>
          <w:sz w:val="28"/>
        </w:rPr>
        <w:t>
      30) акционерлік қоғам акцияларының мемлекеттік пакетін иелену және пайдалану құқықтарын жүзеге асыру өкілеттіктеріне сәйкес акцияларының мемлекеттік пакеттері облыстық коммуналдық меншікте болатын мемлекет бақылайтын акционерлік қоғамдардың даму жоспарларының іске асырылуына мониторингті жүзеге асырады;</w:t>
      </w:r>
    </w:p>
    <w:bookmarkEnd w:id="71"/>
    <w:bookmarkStart w:name="z82" w:id="72"/>
    <w:p>
      <w:pPr>
        <w:spacing w:after="0"/>
        <w:ind w:left="0"/>
        <w:jc w:val="both"/>
      </w:pPr>
      <w:r>
        <w:rPr>
          <w:rFonts w:ascii="Times New Roman"/>
          <w:b w:val="false"/>
          <w:i w:val="false"/>
          <w:color w:val="000000"/>
          <w:sz w:val="28"/>
        </w:rPr>
        <w:t>
      31) мемлекеттік мүлікті өтеусіз пайдалану шарты бойынша берілген мемлекеттік мүлікті жақсарту мәселелерін келіседі;</w:t>
      </w:r>
    </w:p>
    <w:bookmarkEnd w:id="72"/>
    <w:bookmarkStart w:name="z83" w:id="73"/>
    <w:p>
      <w:pPr>
        <w:spacing w:after="0"/>
        <w:ind w:left="0"/>
        <w:jc w:val="both"/>
      </w:pPr>
      <w:r>
        <w:rPr>
          <w:rFonts w:ascii="Times New Roman"/>
          <w:b w:val="false"/>
          <w:i w:val="false"/>
          <w:color w:val="000000"/>
          <w:sz w:val="28"/>
        </w:rPr>
        <w:t>
      32) мемлекеттік кәсіпорындардың таза табысының белгіленген бөлігінің облыстық бюджетке толық және уақытылы аударылуына бақылауды жүзеге асырады;</w:t>
      </w:r>
    </w:p>
    <w:bookmarkEnd w:id="73"/>
    <w:bookmarkStart w:name="z84" w:id="74"/>
    <w:p>
      <w:pPr>
        <w:spacing w:after="0"/>
        <w:ind w:left="0"/>
        <w:jc w:val="both"/>
      </w:pPr>
      <w:r>
        <w:rPr>
          <w:rFonts w:ascii="Times New Roman"/>
          <w:b w:val="false"/>
          <w:i w:val="false"/>
          <w:color w:val="000000"/>
          <w:sz w:val="28"/>
        </w:rPr>
        <w:t>
      33) жергілікті атқарушы органның шешімі бойынша облыстық коммуналдық мүлікті, сондай-ақ ақшаны Қазақстан Республикасының Бюджет кодексіне сәйкес акционерлік қоғамдардың акцияларын төлеуге беруді жүзеге асырады;</w:t>
      </w:r>
    </w:p>
    <w:bookmarkEnd w:id="74"/>
    <w:bookmarkStart w:name="z85" w:id="75"/>
    <w:p>
      <w:pPr>
        <w:spacing w:after="0"/>
        <w:ind w:left="0"/>
        <w:jc w:val="both"/>
      </w:pPr>
      <w:r>
        <w:rPr>
          <w:rFonts w:ascii="Times New Roman"/>
          <w:b w:val="false"/>
          <w:i w:val="false"/>
          <w:color w:val="000000"/>
          <w:sz w:val="28"/>
        </w:rPr>
        <w:t>
      34) акционерлік қоғам акцияларының мемлекеттiк пакетiн иелену және пайдалану құқығын жүзеге асыруға арналған өкілеттіктерге сәйкес облыстық коммуналдық меншіктегі акционерлік қоғамдардың дивидендтерін, акцияларының мемлекеттiк пакеттерін төлеуге таза табысының бір бөлігін бағыттау үшін шаралар қабылдайды;</w:t>
      </w:r>
    </w:p>
    <w:bookmarkEnd w:id="75"/>
    <w:bookmarkStart w:name="z86" w:id="76"/>
    <w:p>
      <w:pPr>
        <w:spacing w:after="0"/>
        <w:ind w:left="0"/>
        <w:jc w:val="both"/>
      </w:pPr>
      <w:r>
        <w:rPr>
          <w:rFonts w:ascii="Times New Roman"/>
          <w:b w:val="false"/>
          <w:i w:val="false"/>
          <w:color w:val="000000"/>
          <w:sz w:val="28"/>
        </w:rPr>
        <w:t>
      35) жергілікті атқарушы органның атынан мемлекеттің акционерлік қоғамды (жауапкершілігі шектеулі серіктестікті) басқаруға акционер (қатысушы) ретінде қатысу құқықтарын жүзеге асырады;</w:t>
      </w:r>
    </w:p>
    <w:bookmarkEnd w:id="76"/>
    <w:bookmarkStart w:name="z87" w:id="77"/>
    <w:p>
      <w:pPr>
        <w:spacing w:after="0"/>
        <w:ind w:left="0"/>
        <w:jc w:val="both"/>
      </w:pPr>
      <w:r>
        <w:rPr>
          <w:rFonts w:ascii="Times New Roman"/>
          <w:b w:val="false"/>
          <w:i w:val="false"/>
          <w:color w:val="000000"/>
          <w:sz w:val="28"/>
        </w:rPr>
        <w:t>
      36) облыстық коммуналдық заңды тұлғаларды, акционерлік қоғамдарды, акцияларының мемлекеттік пакеттері, жарғылық капиталындағы қатысу үлестері облыстық коммуналдық меншікте болатын жауапкершілігі шектеулі серіктестіктерді құру, қайта құру, тарату, қайта атау, сондай-ақ олардың құрылтай құжаттарына өзгерістер мен толықтырулар енгізу бойынша құжаттарды қарастырады;</w:t>
      </w:r>
    </w:p>
    <w:bookmarkEnd w:id="77"/>
    <w:bookmarkStart w:name="z88" w:id="78"/>
    <w:p>
      <w:pPr>
        <w:spacing w:after="0"/>
        <w:ind w:left="0"/>
        <w:jc w:val="both"/>
      </w:pPr>
      <w:r>
        <w:rPr>
          <w:rFonts w:ascii="Times New Roman"/>
          <w:b w:val="false"/>
          <w:i w:val="false"/>
          <w:color w:val="000000"/>
          <w:sz w:val="28"/>
        </w:rPr>
        <w:t>
      37) мемлекеттік заңды тұлғаларға бекітілген мемлекеттік коммуналдық мүлікті беру актісін (қабылдау-тапсыру актісін) бекітеді немесе келіседі;</w:t>
      </w:r>
    </w:p>
    <w:bookmarkEnd w:id="78"/>
    <w:bookmarkStart w:name="z89" w:id="79"/>
    <w:p>
      <w:pPr>
        <w:spacing w:after="0"/>
        <w:ind w:left="0"/>
        <w:jc w:val="both"/>
      </w:pPr>
      <w:r>
        <w:rPr>
          <w:rFonts w:ascii="Times New Roman"/>
          <w:b w:val="false"/>
          <w:i w:val="false"/>
          <w:color w:val="000000"/>
          <w:sz w:val="28"/>
        </w:rPr>
        <w:t>
      38) облыстық коммуналдық мүлікті есептен шығаруды келіседі;</w:t>
      </w:r>
    </w:p>
    <w:bookmarkEnd w:id="79"/>
    <w:bookmarkStart w:name="z90" w:id="80"/>
    <w:p>
      <w:pPr>
        <w:spacing w:after="0"/>
        <w:ind w:left="0"/>
        <w:jc w:val="both"/>
      </w:pPr>
      <w:r>
        <w:rPr>
          <w:rFonts w:ascii="Times New Roman"/>
          <w:b w:val="false"/>
          <w:i w:val="false"/>
          <w:color w:val="000000"/>
          <w:sz w:val="28"/>
        </w:rPr>
        <w:t>
      39) сыйға тарту шарты бойынша мүлікті облыстық коммуналдық меншікке қабылдау жөніндегі құжаттарды қарастырады;</w:t>
      </w:r>
    </w:p>
    <w:bookmarkEnd w:id="80"/>
    <w:bookmarkStart w:name="z91" w:id="81"/>
    <w:p>
      <w:pPr>
        <w:spacing w:after="0"/>
        <w:ind w:left="0"/>
        <w:jc w:val="both"/>
      </w:pPr>
      <w:r>
        <w:rPr>
          <w:rFonts w:ascii="Times New Roman"/>
          <w:b w:val="false"/>
          <w:i w:val="false"/>
          <w:color w:val="000000"/>
          <w:sz w:val="28"/>
        </w:rPr>
        <w:t>
      40) мемлекеттік-жекешелік әріптестік объектілерін облыстық коммуналдық меншікке қабылдау жөніндегі құжаттарды қарастырады;</w:t>
      </w:r>
    </w:p>
    <w:bookmarkEnd w:id="81"/>
    <w:bookmarkStart w:name="z92" w:id="82"/>
    <w:p>
      <w:pPr>
        <w:spacing w:after="0"/>
        <w:ind w:left="0"/>
        <w:jc w:val="both"/>
      </w:pPr>
      <w:r>
        <w:rPr>
          <w:rFonts w:ascii="Times New Roman"/>
          <w:b w:val="false"/>
          <w:i w:val="false"/>
          <w:color w:val="000000"/>
          <w:sz w:val="28"/>
        </w:rPr>
        <w:t>
      41) мемлекеттік-жекешелік әріптестік шарттарының жобаларын келіседі;</w:t>
      </w:r>
    </w:p>
    <w:bookmarkEnd w:id="82"/>
    <w:bookmarkStart w:name="z93" w:id="83"/>
    <w:p>
      <w:pPr>
        <w:spacing w:after="0"/>
        <w:ind w:left="0"/>
        <w:jc w:val="both"/>
      </w:pPr>
      <w:r>
        <w:rPr>
          <w:rFonts w:ascii="Times New Roman"/>
          <w:b w:val="false"/>
          <w:i w:val="false"/>
          <w:color w:val="000000"/>
          <w:sz w:val="28"/>
        </w:rPr>
        <w:t>
      42) Қазақстан Республикасының заңнамасына сәйкес өзге де функцияларды жүзеге асырады.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Қостанай облысы әкімдігінің 24.05.2023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бастап қолданысқа енгізіледі); 05.01.2024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94" w:id="84"/>
    <w:p>
      <w:pPr>
        <w:spacing w:after="0"/>
        <w:ind w:left="0"/>
        <w:jc w:val="left"/>
      </w:pPr>
      <w:r>
        <w:rPr>
          <w:rFonts w:ascii="Times New Roman"/>
          <w:b/>
          <w:i w:val="false"/>
          <w:color w:val="000000"/>
        </w:rPr>
        <w:t xml:space="preserve"> 3-тарау. Мемлекеттік органы бірінші басшысының мәртебесі, өкілеттіктері</w:t>
      </w:r>
    </w:p>
    <w:bookmarkEnd w:id="84"/>
    <w:bookmarkStart w:name="z95" w:id="85"/>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өз өкілеттіктерін жүзеге асыруына дербес жауапты болатын бірінші басшы жүзеге асырады.</w:t>
      </w:r>
    </w:p>
    <w:bookmarkEnd w:id="85"/>
    <w:bookmarkStart w:name="z96" w:id="86"/>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қызметке тағайындалады және қызметтен босатылады.</w:t>
      </w:r>
    </w:p>
    <w:bookmarkEnd w:id="86"/>
    <w:bookmarkStart w:name="z97" w:id="87"/>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87"/>
    <w:bookmarkStart w:name="z98" w:id="88"/>
    <w:p>
      <w:pPr>
        <w:spacing w:after="0"/>
        <w:ind w:left="0"/>
        <w:jc w:val="both"/>
      </w:pPr>
      <w:r>
        <w:rPr>
          <w:rFonts w:ascii="Times New Roman"/>
          <w:b w:val="false"/>
          <w:i w:val="false"/>
          <w:color w:val="000000"/>
          <w:sz w:val="28"/>
        </w:rPr>
        <w:t>
      19. Басқарманың бірінші басшысының өкілеттігі:</w:t>
      </w:r>
    </w:p>
    <w:bookmarkEnd w:id="88"/>
    <w:bookmarkStart w:name="z99" w:id="89"/>
    <w:p>
      <w:pPr>
        <w:spacing w:after="0"/>
        <w:ind w:left="0"/>
        <w:jc w:val="both"/>
      </w:pPr>
      <w:r>
        <w:rPr>
          <w:rFonts w:ascii="Times New Roman"/>
          <w:b w:val="false"/>
          <w:i w:val="false"/>
          <w:color w:val="000000"/>
          <w:sz w:val="28"/>
        </w:rPr>
        <w:t>
      1) Басқарма қызметкерлерін лауазымға тағайындайды және лауазымнан босатады;</w:t>
      </w:r>
    </w:p>
    <w:bookmarkEnd w:id="89"/>
    <w:bookmarkStart w:name="z100" w:id="90"/>
    <w:p>
      <w:pPr>
        <w:spacing w:after="0"/>
        <w:ind w:left="0"/>
        <w:jc w:val="both"/>
      </w:pPr>
      <w:r>
        <w:rPr>
          <w:rFonts w:ascii="Times New Roman"/>
          <w:b w:val="false"/>
          <w:i w:val="false"/>
          <w:color w:val="000000"/>
          <w:sz w:val="28"/>
        </w:rPr>
        <w:t>
      2) Басқарманың құрылымын, құрылымдық бөлімдері туралы ережені және қызметкерлердің лауазымдық нұсқаулықтарын бекітеді;</w:t>
      </w:r>
    </w:p>
    <w:bookmarkEnd w:id="90"/>
    <w:bookmarkStart w:name="z101" w:id="91"/>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bookmarkEnd w:id="91"/>
    <w:bookmarkStart w:name="z102" w:id="92"/>
    <w:p>
      <w:pPr>
        <w:spacing w:after="0"/>
        <w:ind w:left="0"/>
        <w:jc w:val="both"/>
      </w:pPr>
      <w:r>
        <w:rPr>
          <w:rFonts w:ascii="Times New Roman"/>
          <w:b w:val="false"/>
          <w:i w:val="false"/>
          <w:color w:val="000000"/>
          <w:sz w:val="28"/>
        </w:rPr>
        <w:t>
      4) Қазақстан Республикасының қолданыстағы заңнамасына сәйкес Басқарманың атынан мемлекеттік органдарда, өзге де ұйымдарда әрекет етеді;</w:t>
      </w:r>
    </w:p>
    <w:bookmarkEnd w:id="92"/>
    <w:bookmarkStart w:name="z103" w:id="93"/>
    <w:p>
      <w:pPr>
        <w:spacing w:after="0"/>
        <w:ind w:left="0"/>
        <w:jc w:val="both"/>
      </w:pPr>
      <w:r>
        <w:rPr>
          <w:rFonts w:ascii="Times New Roman"/>
          <w:b w:val="false"/>
          <w:i w:val="false"/>
          <w:color w:val="000000"/>
          <w:sz w:val="28"/>
        </w:rPr>
        <w:t>
      5) бірінші қол қою құқығына ие;</w:t>
      </w:r>
    </w:p>
    <w:bookmarkEnd w:id="93"/>
    <w:bookmarkStart w:name="z104" w:id="94"/>
    <w:p>
      <w:pPr>
        <w:spacing w:after="0"/>
        <w:ind w:left="0"/>
        <w:jc w:val="both"/>
      </w:pPr>
      <w:r>
        <w:rPr>
          <w:rFonts w:ascii="Times New Roman"/>
          <w:b w:val="false"/>
          <w:i w:val="false"/>
          <w:color w:val="000000"/>
          <w:sz w:val="28"/>
        </w:rPr>
        <w:t>
      6) сыбайлас жемқорлыққа қарсы іс-қимыл бойынша шаралар қабылдамағаны үшін дербес жауапкершілікті атқарады;</w:t>
      </w:r>
    </w:p>
    <w:bookmarkEnd w:id="94"/>
    <w:bookmarkStart w:name="z105" w:id="95"/>
    <w:p>
      <w:pPr>
        <w:spacing w:after="0"/>
        <w:ind w:left="0"/>
        <w:jc w:val="both"/>
      </w:pPr>
      <w:r>
        <w:rPr>
          <w:rFonts w:ascii="Times New Roman"/>
          <w:b w:val="false"/>
          <w:i w:val="false"/>
          <w:color w:val="000000"/>
          <w:sz w:val="28"/>
        </w:rPr>
        <w:t>
      7) Басқарма қызметкерлерінің орындауы үшін міндетті бұйрықтар шығарады және нұсқаулар береді;</w:t>
      </w:r>
    </w:p>
    <w:bookmarkEnd w:id="95"/>
    <w:bookmarkStart w:name="z106" w:id="96"/>
    <w:p>
      <w:pPr>
        <w:spacing w:after="0"/>
        <w:ind w:left="0"/>
        <w:jc w:val="both"/>
      </w:pPr>
      <w:r>
        <w:rPr>
          <w:rFonts w:ascii="Times New Roman"/>
          <w:b w:val="false"/>
          <w:i w:val="false"/>
          <w:color w:val="000000"/>
          <w:sz w:val="28"/>
        </w:rPr>
        <w:t>
      8) Басқарма қызметкерлерін көтермелеу, материалдық көмек көрсету шараларын қабылдайды және тәртіптік жаза қолданады;</w:t>
      </w:r>
    </w:p>
    <w:bookmarkEnd w:id="96"/>
    <w:bookmarkStart w:name="z107" w:id="97"/>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97"/>
    <w:bookmarkStart w:name="z108" w:id="98"/>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bookmarkEnd w:id="98"/>
    <w:bookmarkStart w:name="z109" w:id="99"/>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белгілейді.</w:t>
      </w:r>
    </w:p>
    <w:bookmarkEnd w:id="99"/>
    <w:bookmarkStart w:name="z110" w:id="100"/>
    <w:p>
      <w:pPr>
        <w:spacing w:after="0"/>
        <w:ind w:left="0"/>
        <w:jc w:val="left"/>
      </w:pPr>
      <w:r>
        <w:rPr>
          <w:rFonts w:ascii="Times New Roman"/>
          <w:b/>
          <w:i w:val="false"/>
          <w:color w:val="000000"/>
        </w:rPr>
        <w:t xml:space="preserve"> 4-тарау. Мемлекеттік органның мүлкі</w:t>
      </w:r>
    </w:p>
    <w:bookmarkEnd w:id="100"/>
    <w:bookmarkStart w:name="z111" w:id="101"/>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101"/>
    <w:bookmarkStart w:name="z112" w:id="102"/>
    <w:p>
      <w:pPr>
        <w:spacing w:after="0"/>
        <w:ind w:left="0"/>
        <w:jc w:val="both"/>
      </w:pPr>
      <w:r>
        <w:rPr>
          <w:rFonts w:ascii="Times New Roman"/>
          <w:b w:val="false"/>
          <w:i w:val="false"/>
          <w:color w:val="000000"/>
          <w:sz w:val="28"/>
        </w:rPr>
        <w:t>
      22. 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02"/>
    <w:bookmarkStart w:name="z113" w:id="103"/>
    <w:p>
      <w:pPr>
        <w:spacing w:after="0"/>
        <w:ind w:left="0"/>
        <w:jc w:val="both"/>
      </w:pPr>
      <w:r>
        <w:rPr>
          <w:rFonts w:ascii="Times New Roman"/>
          <w:b w:val="false"/>
          <w:i w:val="false"/>
          <w:color w:val="000000"/>
          <w:sz w:val="28"/>
        </w:rPr>
        <w:t>
      23. Басқармаға бекітілген мүлік коммуналдық меншікке жатады.</w:t>
      </w:r>
    </w:p>
    <w:bookmarkEnd w:id="103"/>
    <w:bookmarkStart w:name="z114" w:id="104"/>
    <w:p>
      <w:pPr>
        <w:spacing w:after="0"/>
        <w:ind w:left="0"/>
        <w:jc w:val="both"/>
      </w:pPr>
      <w:r>
        <w:rPr>
          <w:rFonts w:ascii="Times New Roman"/>
          <w:b w:val="false"/>
          <w:i w:val="false"/>
          <w:color w:val="000000"/>
          <w:sz w:val="28"/>
        </w:rPr>
        <w:t>
      24.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4"/>
    <w:bookmarkStart w:name="z115" w:id="10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05"/>
    <w:bookmarkStart w:name="z116" w:id="106"/>
    <w:p>
      <w:pPr>
        <w:spacing w:after="0"/>
        <w:ind w:left="0"/>
        <w:jc w:val="both"/>
      </w:pPr>
      <w:r>
        <w:rPr>
          <w:rFonts w:ascii="Times New Roman"/>
          <w:b w:val="false"/>
          <w:i w:val="false"/>
          <w:color w:val="000000"/>
          <w:sz w:val="28"/>
        </w:rPr>
        <w:t>
      25. Басқарманы қайта ұйымдастыру және тарату Қазақстан Республикасының заңнамасына сәйкес жүзеге асырылады.</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