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871d9" w14:textId="2b87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дене шынықтыру және спорт басқармасы"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әкімдігінің 2021 жылғы 7 желтоқсандағы № 560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әкімдігінің дене шынықтыру және спорт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облысы әкімдігінің дене шынықтыру және спорт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аталған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"Қостанай облысы әкімдігінің дене шынықтыру және спорт басқармасы" мемлекеттік мекемесі туралы ереже</w:t>
      </w:r>
    </w:p>
    <w:bookmarkEnd w:id="8"/>
    <w:bookmarkStart w:name="z19" w:id="9"/>
    <w:p>
      <w:pPr>
        <w:spacing w:after="0"/>
        <w:ind w:left="0"/>
        <w:jc w:val="left"/>
      </w:pPr>
      <w:r>
        <w:rPr>
          <w:rFonts w:ascii="Times New Roman"/>
          <w:b/>
          <w:i w:val="false"/>
          <w:color w:val="000000"/>
        </w:rPr>
        <w:t xml:space="preserve"> 1-тарау. Жалпы ережелер</w:t>
      </w:r>
    </w:p>
    <w:bookmarkEnd w:id="9"/>
    <w:bookmarkStart w:name="z20" w:id="10"/>
    <w:p>
      <w:pPr>
        <w:spacing w:after="0"/>
        <w:ind w:left="0"/>
        <w:jc w:val="both"/>
      </w:pPr>
      <w:r>
        <w:rPr>
          <w:rFonts w:ascii="Times New Roman"/>
          <w:b w:val="false"/>
          <w:i w:val="false"/>
          <w:color w:val="000000"/>
          <w:sz w:val="28"/>
        </w:rPr>
        <w:t>
      1. "Қостанай облысы әкімдігінің дене шынықтыру және спорт басқармасы" мемлекеттік мекемесі (бұдан әрі – Басқарма) дене шынықтыру және спорт саласында басшылықты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xml:space="preserve">
      2. Басқармада осы </w:t>
      </w:r>
      <w:r>
        <w:rPr>
          <w:rFonts w:ascii="Times New Roman"/>
          <w:b w:val="false"/>
          <w:i w:val="false"/>
          <w:color w:val="000000"/>
          <w:sz w:val="28"/>
        </w:rPr>
        <w:t>ережеге</w:t>
      </w: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 xml:space="preserve"> көрсетілген ведомстволық бағынысты ұйымдары бар.</w:t>
      </w:r>
    </w:p>
    <w:bookmarkEnd w:id="11"/>
    <w:bookmarkStart w:name="z22" w:id="12"/>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3" w:id="13"/>
    <w:p>
      <w:pPr>
        <w:spacing w:after="0"/>
        <w:ind w:left="0"/>
        <w:jc w:val="both"/>
      </w:pPr>
      <w:r>
        <w:rPr>
          <w:rFonts w:ascii="Times New Roman"/>
          <w:b w:val="false"/>
          <w:i w:val="false"/>
          <w:color w:val="000000"/>
          <w:sz w:val="28"/>
        </w:rPr>
        <w:t>
      4. Басқарма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мөрлері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4" w:id="14"/>
    <w:p>
      <w:pPr>
        <w:spacing w:after="0"/>
        <w:ind w:left="0"/>
        <w:jc w:val="both"/>
      </w:pPr>
      <w:r>
        <w:rPr>
          <w:rFonts w:ascii="Times New Roman"/>
          <w:b w:val="false"/>
          <w:i w:val="false"/>
          <w:color w:val="000000"/>
          <w:sz w:val="28"/>
        </w:rPr>
        <w:t>
      5. Басқарма азаматтық-құқықтық қатынастарға өз атынан түседі.</w:t>
      </w:r>
    </w:p>
    <w:bookmarkEnd w:id="14"/>
    <w:bookmarkStart w:name="z25" w:id="15"/>
    <w:p>
      <w:pPr>
        <w:spacing w:after="0"/>
        <w:ind w:left="0"/>
        <w:jc w:val="both"/>
      </w:pPr>
      <w:r>
        <w:rPr>
          <w:rFonts w:ascii="Times New Roman"/>
          <w:b w:val="false"/>
          <w:i w:val="false"/>
          <w:color w:val="000000"/>
          <w:sz w:val="28"/>
        </w:rPr>
        <w:t>
      6. Басқарма егер Қазақстан Республикасының заңнамасына сәйкес осыған уәкiлеттiк берілген болса, мемлекеттің атынан азаматтық-құқықтық қатынастардың тарапы болуға құқығы бар.</w:t>
      </w:r>
    </w:p>
    <w:bookmarkEnd w:id="15"/>
    <w:bookmarkStart w:name="z26" w:id="16"/>
    <w:p>
      <w:pPr>
        <w:spacing w:after="0"/>
        <w:ind w:left="0"/>
        <w:jc w:val="both"/>
      </w:pPr>
      <w:r>
        <w:rPr>
          <w:rFonts w:ascii="Times New Roman"/>
          <w:b w:val="false"/>
          <w:i w:val="false"/>
          <w:color w:val="000000"/>
          <w:sz w:val="28"/>
        </w:rPr>
        <w:t>
      7. Басқарма өз құзыретiнiң мәселелері бойынша заңнамада белгіленген тәртіппен Басқарма басшысының бұйрықтарымен ресiмделетiн шешімдер қабылдайды.</w:t>
      </w:r>
    </w:p>
    <w:bookmarkEnd w:id="16"/>
    <w:bookmarkStart w:name="z27" w:id="17"/>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заңнамасына сәйкес бекiтiледi.</w:t>
      </w:r>
    </w:p>
    <w:bookmarkEnd w:id="17"/>
    <w:bookmarkStart w:name="z28" w:id="18"/>
    <w:p>
      <w:pPr>
        <w:spacing w:after="0"/>
        <w:ind w:left="0"/>
        <w:jc w:val="both"/>
      </w:pPr>
      <w:r>
        <w:rPr>
          <w:rFonts w:ascii="Times New Roman"/>
          <w:b w:val="false"/>
          <w:i w:val="false"/>
          <w:color w:val="000000"/>
          <w:sz w:val="28"/>
        </w:rPr>
        <w:t>
      9. Заңды тұлғаның орналасқан жері: Қазақстан Республикасы, 110000, Қостанай облысы, Қостанай қаласы, М. Дулатов көшесі, 68-құрылыс.</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Қостанай облысы әкімдігінің 04.04.2023 </w:t>
      </w:r>
      <w:r>
        <w:rPr>
          <w:rFonts w:ascii="Times New Roman"/>
          <w:b w:val="false"/>
          <w:i w:val="false"/>
          <w:color w:val="000000"/>
          <w:sz w:val="28"/>
        </w:rPr>
        <w:t>№ 139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9"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9"/>
    <w:bookmarkStart w:name="z30" w:id="20"/>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заңнамасына сәйкес жергілікті бюджеттен жүзеге асырылады.</w:t>
      </w:r>
    </w:p>
    <w:bookmarkEnd w:id="20"/>
    <w:bookmarkStart w:name="z31" w:id="21"/>
    <w:p>
      <w:pPr>
        <w:spacing w:after="0"/>
        <w:ind w:left="0"/>
        <w:jc w:val="both"/>
      </w:pPr>
      <w:r>
        <w:rPr>
          <w:rFonts w:ascii="Times New Roman"/>
          <w:b w:val="false"/>
          <w:i w:val="false"/>
          <w:color w:val="000000"/>
          <w:sz w:val="28"/>
        </w:rPr>
        <w:t>
      12. Басқармаға кәсiпкерлiк субъектілерімен Басқарманың өкілеттігі болып табылатын мiндеттердi орындау тұрғысында шарттық қатынастарға түсуге рұқсат етілмейді.</w:t>
      </w:r>
    </w:p>
    <w:bookmarkEnd w:id="21"/>
    <w:bookmarkStart w:name="z32" w:id="22"/>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жiберiледi.</w:t>
      </w:r>
    </w:p>
    <w:bookmarkEnd w:id="22"/>
    <w:bookmarkStart w:name="z33" w:id="23"/>
    <w:p>
      <w:pPr>
        <w:spacing w:after="0"/>
        <w:ind w:left="0"/>
        <w:jc w:val="left"/>
      </w:pPr>
      <w:r>
        <w:rPr>
          <w:rFonts w:ascii="Times New Roman"/>
          <w:b/>
          <w:i w:val="false"/>
          <w:color w:val="000000"/>
        </w:rPr>
        <w:t xml:space="preserve"> 2-тарау. Мемлекеттік органның міндеттері мен өкілеттігі</w:t>
      </w:r>
    </w:p>
    <w:bookmarkEnd w:id="23"/>
    <w:bookmarkStart w:name="z34" w:id="24"/>
    <w:p>
      <w:pPr>
        <w:spacing w:after="0"/>
        <w:ind w:left="0"/>
        <w:jc w:val="both"/>
      </w:pPr>
      <w:r>
        <w:rPr>
          <w:rFonts w:ascii="Times New Roman"/>
          <w:b w:val="false"/>
          <w:i w:val="false"/>
          <w:color w:val="000000"/>
          <w:sz w:val="28"/>
        </w:rPr>
        <w:t>
      13. Мақсаттары:</w:t>
      </w:r>
    </w:p>
    <w:bookmarkEnd w:id="24"/>
    <w:bookmarkStart w:name="z35" w:id="25"/>
    <w:p>
      <w:pPr>
        <w:spacing w:after="0"/>
        <w:ind w:left="0"/>
        <w:jc w:val="both"/>
      </w:pPr>
      <w:r>
        <w:rPr>
          <w:rFonts w:ascii="Times New Roman"/>
          <w:b w:val="false"/>
          <w:i w:val="false"/>
          <w:color w:val="000000"/>
          <w:sz w:val="28"/>
        </w:rPr>
        <w:t>
      1)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p>
    <w:bookmarkEnd w:id="25"/>
    <w:bookmarkStart w:name="z36" w:id="26"/>
    <w:p>
      <w:pPr>
        <w:spacing w:after="0"/>
        <w:ind w:left="0"/>
        <w:jc w:val="both"/>
      </w:pPr>
      <w:r>
        <w:rPr>
          <w:rFonts w:ascii="Times New Roman"/>
          <w:b w:val="false"/>
          <w:i w:val="false"/>
          <w:color w:val="000000"/>
          <w:sz w:val="28"/>
        </w:rPr>
        <w:t>
      2) ұлттық, техникалық және қолданбалы спорт түрлерін дамыту;</w:t>
      </w:r>
    </w:p>
    <w:bookmarkEnd w:id="26"/>
    <w:bookmarkStart w:name="z37" w:id="27"/>
    <w:p>
      <w:pPr>
        <w:spacing w:after="0"/>
        <w:ind w:left="0"/>
        <w:jc w:val="both"/>
      </w:pPr>
      <w:r>
        <w:rPr>
          <w:rFonts w:ascii="Times New Roman"/>
          <w:b w:val="false"/>
          <w:i w:val="false"/>
          <w:color w:val="000000"/>
          <w:sz w:val="28"/>
        </w:rPr>
        <w:t>
      3) дене шынықтыру мен спортты қолдау және ынталандыру.</w:t>
      </w:r>
    </w:p>
    <w:bookmarkEnd w:id="27"/>
    <w:bookmarkStart w:name="z38" w:id="28"/>
    <w:p>
      <w:pPr>
        <w:spacing w:after="0"/>
        <w:ind w:left="0"/>
        <w:jc w:val="both"/>
      </w:pPr>
      <w:r>
        <w:rPr>
          <w:rFonts w:ascii="Times New Roman"/>
          <w:b w:val="false"/>
          <w:i w:val="false"/>
          <w:color w:val="000000"/>
          <w:sz w:val="28"/>
        </w:rPr>
        <w:t>
      4) спорттық инфрақұрылымды, оның ішінде мемлекеттік-жекешелік әріптестікті қолдана отырып, дамыту.</w:t>
      </w:r>
    </w:p>
    <w:bookmarkEnd w:id="28"/>
    <w:bookmarkStart w:name="z39" w:id="29"/>
    <w:p>
      <w:pPr>
        <w:spacing w:after="0"/>
        <w:ind w:left="0"/>
        <w:jc w:val="both"/>
      </w:pPr>
      <w:r>
        <w:rPr>
          <w:rFonts w:ascii="Times New Roman"/>
          <w:b w:val="false"/>
          <w:i w:val="false"/>
          <w:color w:val="000000"/>
          <w:sz w:val="28"/>
        </w:rPr>
        <w:t>
      14. Өкілеттіктері:</w:t>
      </w:r>
    </w:p>
    <w:bookmarkEnd w:id="29"/>
    <w:bookmarkStart w:name="z40" w:id="30"/>
    <w:p>
      <w:pPr>
        <w:spacing w:after="0"/>
        <w:ind w:left="0"/>
        <w:jc w:val="both"/>
      </w:pPr>
      <w:r>
        <w:rPr>
          <w:rFonts w:ascii="Times New Roman"/>
          <w:b w:val="false"/>
          <w:i w:val="false"/>
          <w:color w:val="000000"/>
          <w:sz w:val="28"/>
        </w:rPr>
        <w:t>
      1) құқықтары:</w:t>
      </w:r>
    </w:p>
    <w:bookmarkEnd w:id="30"/>
    <w:bookmarkStart w:name="z41" w:id="31"/>
    <w:p>
      <w:pPr>
        <w:spacing w:after="0"/>
        <w:ind w:left="0"/>
        <w:jc w:val="both"/>
      </w:pPr>
      <w:r>
        <w:rPr>
          <w:rFonts w:ascii="Times New Roman"/>
          <w:b w:val="false"/>
          <w:i w:val="false"/>
          <w:color w:val="000000"/>
          <w:sz w:val="28"/>
        </w:rPr>
        <w:t>
      өз құзыреті шегінде мемлекеттік органдар мен лауазымдық тұлғалардан және өзге де ұйымдардан қажетті ақпаратты, құжаттар мен өзге де материалдарды сұрату және алу;</w:t>
      </w:r>
    </w:p>
    <w:bookmarkEnd w:id="31"/>
    <w:bookmarkStart w:name="z42" w:id="32"/>
    <w:p>
      <w:pPr>
        <w:spacing w:after="0"/>
        <w:ind w:left="0"/>
        <w:jc w:val="both"/>
      </w:pPr>
      <w:r>
        <w:rPr>
          <w:rFonts w:ascii="Times New Roman"/>
          <w:b w:val="false"/>
          <w:i w:val="false"/>
          <w:color w:val="000000"/>
          <w:sz w:val="28"/>
        </w:rPr>
        <w:t>
      ақпараттық-тұсаукесерлік іс-шараларды, сондай-ақ Басқарманың қызметі мәселелері бойынша кеңестерді ұйымдастыру және өткізу;</w:t>
      </w:r>
    </w:p>
    <w:bookmarkEnd w:id="32"/>
    <w:bookmarkStart w:name="z43" w:id="33"/>
    <w:p>
      <w:pPr>
        <w:spacing w:after="0"/>
        <w:ind w:left="0"/>
        <w:jc w:val="both"/>
      </w:pPr>
      <w:r>
        <w:rPr>
          <w:rFonts w:ascii="Times New Roman"/>
          <w:b w:val="false"/>
          <w:i w:val="false"/>
          <w:color w:val="000000"/>
          <w:sz w:val="28"/>
        </w:rPr>
        <w:t>
      Басқарманың құзыретіне жатқызылған мәселелер бойынша заңды және жеке тұлғаларға түсініктемелер беру;</w:t>
      </w:r>
    </w:p>
    <w:bookmarkEnd w:id="33"/>
    <w:bookmarkStart w:name="z44" w:id="34"/>
    <w:p>
      <w:pPr>
        <w:spacing w:after="0"/>
        <w:ind w:left="0"/>
        <w:jc w:val="both"/>
      </w:pPr>
      <w:r>
        <w:rPr>
          <w:rFonts w:ascii="Times New Roman"/>
          <w:b w:val="false"/>
          <w:i w:val="false"/>
          <w:color w:val="000000"/>
          <w:sz w:val="28"/>
        </w:rPr>
        <w:t>
      Қазақстан Республикасының заңнамасында қарастырылған өзге де құқықтары;</w:t>
      </w:r>
    </w:p>
    <w:bookmarkEnd w:id="34"/>
    <w:bookmarkStart w:name="z45" w:id="35"/>
    <w:p>
      <w:pPr>
        <w:spacing w:after="0"/>
        <w:ind w:left="0"/>
        <w:jc w:val="both"/>
      </w:pPr>
      <w:r>
        <w:rPr>
          <w:rFonts w:ascii="Times New Roman"/>
          <w:b w:val="false"/>
          <w:i w:val="false"/>
          <w:color w:val="000000"/>
          <w:sz w:val="28"/>
        </w:rPr>
        <w:t>
      2) міндеттері:</w:t>
      </w:r>
    </w:p>
    <w:bookmarkEnd w:id="35"/>
    <w:bookmarkStart w:name="z46" w:id="36"/>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6"/>
    <w:bookmarkStart w:name="z47" w:id="37"/>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облыс әкімі мен әкімдіктің актілері мен тапсырмаларын уақтылы және сапалы орындау;</w:t>
      </w:r>
    </w:p>
    <w:bookmarkEnd w:id="37"/>
    <w:bookmarkStart w:name="z48" w:id="38"/>
    <w:p>
      <w:pPr>
        <w:spacing w:after="0"/>
        <w:ind w:left="0"/>
        <w:jc w:val="both"/>
      </w:pPr>
      <w:r>
        <w:rPr>
          <w:rFonts w:ascii="Times New Roman"/>
          <w:b w:val="false"/>
          <w:i w:val="false"/>
          <w:color w:val="000000"/>
          <w:sz w:val="28"/>
        </w:rPr>
        <w:t>
      мемлекеттік қызметтер көрсету сапасын арттыру;</w:t>
      </w:r>
    </w:p>
    <w:bookmarkEnd w:id="38"/>
    <w:bookmarkStart w:name="z49" w:id="39"/>
    <w:p>
      <w:pPr>
        <w:spacing w:after="0"/>
        <w:ind w:left="0"/>
        <w:jc w:val="both"/>
      </w:pPr>
      <w:r>
        <w:rPr>
          <w:rFonts w:ascii="Times New Roman"/>
          <w:b w:val="false"/>
          <w:i w:val="false"/>
          <w:color w:val="000000"/>
          <w:sz w:val="28"/>
        </w:rPr>
        <w:t>
      Қазақстан Республикасының заңнамасында қарастырылған өзге де міндеттері.</w:t>
      </w:r>
    </w:p>
    <w:bookmarkEnd w:id="39"/>
    <w:bookmarkStart w:name="z50" w:id="40"/>
    <w:p>
      <w:pPr>
        <w:spacing w:after="0"/>
        <w:ind w:left="0"/>
        <w:jc w:val="both"/>
      </w:pPr>
      <w:r>
        <w:rPr>
          <w:rFonts w:ascii="Times New Roman"/>
          <w:b w:val="false"/>
          <w:i w:val="false"/>
          <w:color w:val="000000"/>
          <w:sz w:val="28"/>
        </w:rPr>
        <w:t>
      15. Функциялары:</w:t>
      </w:r>
    </w:p>
    <w:bookmarkEnd w:id="40"/>
    <w:bookmarkStart w:name="z51" w:id="41"/>
    <w:p>
      <w:pPr>
        <w:spacing w:after="0"/>
        <w:ind w:left="0"/>
        <w:jc w:val="both"/>
      </w:pPr>
      <w:r>
        <w:rPr>
          <w:rFonts w:ascii="Times New Roman"/>
          <w:b w:val="false"/>
          <w:i w:val="false"/>
          <w:color w:val="000000"/>
          <w:sz w:val="28"/>
        </w:rPr>
        <w:t>
      1) жеке адамдардың тұрғылықты жері бойынша және олардың көпшілік демалатын орындарда спортпен шұғылдануы үшін инфрақұрылым жасайды;</w:t>
      </w:r>
    </w:p>
    <w:bookmarkEnd w:id="41"/>
    <w:bookmarkStart w:name="z52" w:id="42"/>
    <w:p>
      <w:pPr>
        <w:spacing w:after="0"/>
        <w:ind w:left="0"/>
        <w:jc w:val="both"/>
      </w:pPr>
      <w:r>
        <w:rPr>
          <w:rFonts w:ascii="Times New Roman"/>
          <w:b w:val="false"/>
          <w:i w:val="false"/>
          <w:color w:val="000000"/>
          <w:sz w:val="28"/>
        </w:rPr>
        <w:t>
      2) спорт түрлері бойынша облыстық жарыстарды өткізеді, сондай-ақ спорт түрлері бойынша республикалық және халықаралық жарыстарды өткізуге, сондай-ақ жергілікті аккредиттелген республикалық және (немесе) жергілікті спорт федерацияларымен бірлесіп, спортшы-мүгедектер арасында, оның ішінде ұлттық,техникалық және қолданбалы, бұқаралық спорт бойынша жарыстарға қатысады;</w:t>
      </w:r>
    </w:p>
    <w:bookmarkEnd w:id="42"/>
    <w:bookmarkStart w:name="z53" w:id="43"/>
    <w:p>
      <w:pPr>
        <w:spacing w:after="0"/>
        <w:ind w:left="0"/>
        <w:jc w:val="both"/>
      </w:pPr>
      <w:r>
        <w:rPr>
          <w:rFonts w:ascii="Times New Roman"/>
          <w:b w:val="false"/>
          <w:i w:val="false"/>
          <w:color w:val="000000"/>
          <w:sz w:val="28"/>
        </w:rPr>
        <w:t>
      3) спорт түрлерi бойынша облыстық құрама командаларын даярлауды және олардың республикалық және халықаралық спорттық жарыстарда өнер көрсетуiн қамтамасыз етедi;</w:t>
      </w:r>
    </w:p>
    <w:bookmarkEnd w:id="43"/>
    <w:bookmarkStart w:name="z54" w:id="44"/>
    <w:p>
      <w:pPr>
        <w:spacing w:after="0"/>
        <w:ind w:left="0"/>
        <w:jc w:val="both"/>
      </w:pPr>
      <w:r>
        <w:rPr>
          <w:rFonts w:ascii="Times New Roman"/>
          <w:b w:val="false"/>
          <w:i w:val="false"/>
          <w:color w:val="000000"/>
          <w:sz w:val="28"/>
        </w:rPr>
        <w:t>
      4) облыс аумағында бұқаралық спортты және мүгедектігі бар адамдар арасындағы және ұлттық спорт түрлерiн дамытуды қамтамасыз етеді;</w:t>
      </w:r>
    </w:p>
    <w:bookmarkEnd w:id="44"/>
    <w:bookmarkStart w:name="z55" w:id="45"/>
    <w:p>
      <w:pPr>
        <w:spacing w:after="0"/>
        <w:ind w:left="0"/>
        <w:jc w:val="both"/>
      </w:pPr>
      <w:r>
        <w:rPr>
          <w:rFonts w:ascii="Times New Roman"/>
          <w:b w:val="false"/>
          <w:i w:val="false"/>
          <w:color w:val="000000"/>
          <w:sz w:val="28"/>
        </w:rPr>
        <w:t>
      5) облыс аумағында дене шынықтыру-спорт ұйымдарының қызметiн үйлестiредi;</w:t>
      </w:r>
    </w:p>
    <w:bookmarkEnd w:id="45"/>
    <w:bookmarkStart w:name="z56" w:id="46"/>
    <w:p>
      <w:pPr>
        <w:spacing w:after="0"/>
        <w:ind w:left="0"/>
        <w:jc w:val="both"/>
      </w:pPr>
      <w:r>
        <w:rPr>
          <w:rFonts w:ascii="Times New Roman"/>
          <w:b w:val="false"/>
          <w:i w:val="false"/>
          <w:color w:val="000000"/>
          <w:sz w:val="28"/>
        </w:rPr>
        <w:t>
      6) спортшыларға: Қазақстан Республикасының спорт шеберлігіне кандидат, 1-разрядты спортшы спорттық разрядтарын береді;</w:t>
      </w:r>
    </w:p>
    <w:bookmarkEnd w:id="46"/>
    <w:bookmarkStart w:name="z57" w:id="47"/>
    <w:p>
      <w:pPr>
        <w:spacing w:after="0"/>
        <w:ind w:left="0"/>
        <w:jc w:val="both"/>
      </w:pPr>
      <w:r>
        <w:rPr>
          <w:rFonts w:ascii="Times New Roman"/>
          <w:b w:val="false"/>
          <w:i w:val="false"/>
          <w:color w:val="000000"/>
          <w:sz w:val="28"/>
        </w:rPr>
        <w:t>
      7) мынадай: бiлiктiлiгi жоғары деңгейдегi бірінші санатты жаттықтырушы, бiлiктiлiгi орта деңгейдегi бірінші санатты жаттықтырушы,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береді;</w:t>
      </w:r>
    </w:p>
    <w:bookmarkEnd w:id="47"/>
    <w:bookmarkStart w:name="z58" w:id="48"/>
    <w:p>
      <w:pPr>
        <w:spacing w:after="0"/>
        <w:ind w:left="0"/>
        <w:jc w:val="both"/>
      </w:pPr>
      <w:r>
        <w:rPr>
          <w:rFonts w:ascii="Times New Roman"/>
          <w:b w:val="false"/>
          <w:i w:val="false"/>
          <w:color w:val="000000"/>
          <w:sz w:val="28"/>
        </w:rPr>
        <w:t>
      8) аккредиттелген өңірлік және жергілікті спорт федерацияларының ұсыныстары бойынша спорттық-бұқаралық iс-шаралардың бірыңғай өңірлік күнтiзбесін бекiтедi және оның iске асырылуын қамтамасыз етеді;</w:t>
      </w:r>
    </w:p>
    <w:bookmarkEnd w:id="48"/>
    <w:bookmarkStart w:name="z59" w:id="49"/>
    <w:p>
      <w:pPr>
        <w:spacing w:after="0"/>
        <w:ind w:left="0"/>
        <w:jc w:val="both"/>
      </w:pPr>
      <w:r>
        <w:rPr>
          <w:rFonts w:ascii="Times New Roman"/>
          <w:b w:val="false"/>
          <w:i w:val="false"/>
          <w:color w:val="000000"/>
          <w:sz w:val="28"/>
        </w:rPr>
        <w:t>
      9) облыс аумағында спорттық іс-шараларды ұйымдастыруды және өткiзудi үйлестiредi;</w:t>
      </w:r>
    </w:p>
    <w:bookmarkEnd w:id="49"/>
    <w:bookmarkStart w:name="z60" w:id="50"/>
    <w:p>
      <w:pPr>
        <w:spacing w:after="0"/>
        <w:ind w:left="0"/>
        <w:jc w:val="both"/>
      </w:pPr>
      <w:r>
        <w:rPr>
          <w:rFonts w:ascii="Times New Roman"/>
          <w:b w:val="false"/>
          <w:i w:val="false"/>
          <w:color w:val="000000"/>
          <w:sz w:val="28"/>
        </w:rPr>
        <w:t>
      10) облыс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дене шынықтыру және спорт саласындағы уәкiлеттi органға ұсынады;</w:t>
      </w:r>
    </w:p>
    <w:bookmarkEnd w:id="50"/>
    <w:bookmarkStart w:name="z61" w:id="51"/>
    <w:p>
      <w:pPr>
        <w:spacing w:after="0"/>
        <w:ind w:left="0"/>
        <w:jc w:val="both"/>
      </w:pPr>
      <w:r>
        <w:rPr>
          <w:rFonts w:ascii="Times New Roman"/>
          <w:b w:val="false"/>
          <w:i w:val="false"/>
          <w:color w:val="000000"/>
          <w:sz w:val="28"/>
        </w:rPr>
        <w:t>
      11) жергілікті спорт федерацияларын аккредиттеуді жүзеге асырады;</w:t>
      </w:r>
    </w:p>
    <w:bookmarkEnd w:id="51"/>
    <w:bookmarkStart w:name="z62" w:id="52"/>
    <w:p>
      <w:pPr>
        <w:spacing w:after="0"/>
        <w:ind w:left="0"/>
        <w:jc w:val="both"/>
      </w:pPr>
      <w:r>
        <w:rPr>
          <w:rFonts w:ascii="Times New Roman"/>
          <w:b w:val="false"/>
          <w:i w:val="false"/>
          <w:color w:val="000000"/>
          <w:sz w:val="28"/>
        </w:rPr>
        <w:t>
      12) спорттағы дарынды балаларға арналған облыстық мектеп-интернаттар үшін спорт түрлері бойынша білім берудің үлгілік оқу бағдарламаларын іске асырады;</w:t>
      </w:r>
    </w:p>
    <w:bookmarkEnd w:id="52"/>
    <w:bookmarkStart w:name="z63" w:id="53"/>
    <w:p>
      <w:pPr>
        <w:spacing w:after="0"/>
        <w:ind w:left="0"/>
        <w:jc w:val="both"/>
      </w:pPr>
      <w:r>
        <w:rPr>
          <w:rFonts w:ascii="Times New Roman"/>
          <w:b w:val="false"/>
          <w:i w:val="false"/>
          <w:color w:val="000000"/>
          <w:sz w:val="28"/>
        </w:rPr>
        <w:t>
      13) спорттағы дарынды балаларға арналған облыстық мектеп-интернаттардың үлгілік оқу жоспарларын келіседі;</w:t>
      </w:r>
    </w:p>
    <w:bookmarkEnd w:id="53"/>
    <w:bookmarkStart w:name="z64" w:id="54"/>
    <w:p>
      <w:pPr>
        <w:spacing w:after="0"/>
        <w:ind w:left="0"/>
        <w:jc w:val="both"/>
      </w:pPr>
      <w:r>
        <w:rPr>
          <w:rFonts w:ascii="Times New Roman"/>
          <w:b w:val="false"/>
          <w:i w:val="false"/>
          <w:color w:val="000000"/>
          <w:sz w:val="28"/>
        </w:rPr>
        <w:t>
      14) аккредиттелген өңірлік және жергілікті спорт федерацияларының ұсыныстары бойынша спорт түрлері бойынша облыстық құрама командаларының тізімдерін қалыптастырады және бекітеді;</w:t>
      </w:r>
    </w:p>
    <w:bookmarkEnd w:id="54"/>
    <w:bookmarkStart w:name="z65" w:id="55"/>
    <w:p>
      <w:pPr>
        <w:spacing w:after="0"/>
        <w:ind w:left="0"/>
        <w:jc w:val="both"/>
      </w:pPr>
      <w:r>
        <w:rPr>
          <w:rFonts w:ascii="Times New Roman"/>
          <w:b w:val="false"/>
          <w:i w:val="false"/>
          <w:color w:val="000000"/>
          <w:sz w:val="28"/>
        </w:rPr>
        <w:t>
      15) ресми дене шынықтыру және спорт іс-шараларын медициналық қамтамасыз етуді ұйымдастырады;</w:t>
      </w:r>
    </w:p>
    <w:bookmarkEnd w:id="55"/>
    <w:bookmarkStart w:name="z66" w:id="56"/>
    <w:p>
      <w:pPr>
        <w:spacing w:after="0"/>
        <w:ind w:left="0"/>
        <w:jc w:val="both"/>
      </w:pPr>
      <w:r>
        <w:rPr>
          <w:rFonts w:ascii="Times New Roman"/>
          <w:b w:val="false"/>
          <w:i w:val="false"/>
          <w:color w:val="000000"/>
          <w:sz w:val="28"/>
        </w:rPr>
        <w:t>
      16) дене шынықтыру-сауықтыру және спорт ғимараттарын пайдалануды үйлестіреді;</w:t>
      </w:r>
    </w:p>
    <w:bookmarkEnd w:id="56"/>
    <w:bookmarkStart w:name="z67" w:id="57"/>
    <w:p>
      <w:pPr>
        <w:spacing w:after="0"/>
        <w:ind w:left="0"/>
        <w:jc w:val="both"/>
      </w:pPr>
      <w:r>
        <w:rPr>
          <w:rFonts w:ascii="Times New Roman"/>
          <w:b w:val="false"/>
          <w:i w:val="false"/>
          <w:color w:val="000000"/>
          <w:sz w:val="28"/>
        </w:rPr>
        <w:t>
      17) спорт мектептеріне және спорт мектептерінің бөлімшелеріне "мамандандырылған" мәртебелері беріледі;</w:t>
      </w:r>
    </w:p>
    <w:bookmarkEnd w:id="57"/>
    <w:bookmarkStart w:name="z68" w:id="58"/>
    <w:p>
      <w:pPr>
        <w:spacing w:after="0"/>
        <w:ind w:left="0"/>
        <w:jc w:val="both"/>
      </w:pPr>
      <w:r>
        <w:rPr>
          <w:rFonts w:ascii="Times New Roman"/>
          <w:b w:val="false"/>
          <w:i w:val="false"/>
          <w:color w:val="000000"/>
          <w:sz w:val="28"/>
        </w:rPr>
        <w:t>
      18) халықаралық және республикалық деңгейдегі жарыстарды өткізуге арналған спорттық ғимараттарды жобалау үшін техникалық ерекшеліктер мен техникалық тапсырманы республикалық аккредиттелген спорт федерацияларымен келіседі;</w:t>
      </w:r>
    </w:p>
    <w:bookmarkEnd w:id="58"/>
    <w:bookmarkStart w:name="z69" w:id="59"/>
    <w:p>
      <w:pPr>
        <w:spacing w:after="0"/>
        <w:ind w:left="0"/>
        <w:jc w:val="both"/>
      </w:pPr>
      <w:r>
        <w:rPr>
          <w:rFonts w:ascii="Times New Roman"/>
          <w:b w:val="false"/>
          <w:i w:val="false"/>
          <w:color w:val="000000"/>
          <w:sz w:val="28"/>
        </w:rPr>
        <w:t>
      19) Спорт түрлері бойынша Қазақстан Республикасының құрама командаларының құрамына кіретін (спорт түрлері бойынша ұлттық құрама командалары), спортшыларға, олардың жаттықтырушыларына, сондай-ақ Қазақстан Республикасы құрама командаларының құрамына кіретін (ұлттық құрама командалары) спортшыларға ай сайын ақшалай үлес төлеуін әзірлейді және бекітеді;</w:t>
      </w:r>
    </w:p>
    <w:bookmarkEnd w:id="59"/>
    <w:bookmarkStart w:name="z70" w:id="60"/>
    <w:p>
      <w:pPr>
        <w:spacing w:after="0"/>
        <w:ind w:left="0"/>
        <w:jc w:val="both"/>
      </w:pPr>
      <w:r>
        <w:rPr>
          <w:rFonts w:ascii="Times New Roman"/>
          <w:b w:val="false"/>
          <w:i w:val="false"/>
          <w:color w:val="000000"/>
          <w:sz w:val="28"/>
        </w:rPr>
        <w:t>
      20) дене шынықтыру мен спорт саласындағы басым спорт түрлерінің өңірлік тізбесін әзірлейді және уәкілетті органның келісуі бойынша бекітеді;</w:t>
      </w:r>
    </w:p>
    <w:bookmarkEnd w:id="60"/>
    <w:bookmarkStart w:name="z71" w:id="61"/>
    <w:p>
      <w:pPr>
        <w:spacing w:after="0"/>
        <w:ind w:left="0"/>
        <w:jc w:val="both"/>
      </w:pPr>
      <w:r>
        <w:rPr>
          <w:rFonts w:ascii="Times New Roman"/>
          <w:b w:val="false"/>
          <w:i w:val="false"/>
          <w:color w:val="000000"/>
          <w:sz w:val="28"/>
        </w:rPr>
        <w:t>
      21) өз құзыреті шегінде "Қостанай облысы әкімдігінің дене шынықтыру және спорт басқармасы" мемлекеттік мекемесіне жүктелген өзге де қызметтерді жүзеге асырады.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Қостанай облысы әкімдігінің 04.04.2023 </w:t>
      </w:r>
      <w:r>
        <w:rPr>
          <w:rFonts w:ascii="Times New Roman"/>
          <w:b w:val="false"/>
          <w:i w:val="false"/>
          <w:color w:val="000000"/>
          <w:sz w:val="28"/>
        </w:rPr>
        <w:t>№ 139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72" w:id="62"/>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62"/>
    <w:bookmarkStart w:name="z73" w:id="63"/>
    <w:p>
      <w:pPr>
        <w:spacing w:after="0"/>
        <w:ind w:left="0"/>
        <w:jc w:val="both"/>
      </w:pPr>
      <w:r>
        <w:rPr>
          <w:rFonts w:ascii="Times New Roman"/>
          <w:b w:val="false"/>
          <w:i w:val="false"/>
          <w:color w:val="000000"/>
          <w:sz w:val="28"/>
        </w:rPr>
        <w:t>
      16. Басқармаға басшылықты Басқармаға жүктелген мiндеттердiң орындалуына және оның өз өкілеттіктерін жүзеге асыруға дербес жауапты болатын бiрiншi басшы жүзеге асырады.</w:t>
      </w:r>
    </w:p>
    <w:bookmarkEnd w:id="63"/>
    <w:bookmarkStart w:name="z74" w:id="64"/>
    <w:p>
      <w:pPr>
        <w:spacing w:after="0"/>
        <w:ind w:left="0"/>
        <w:jc w:val="both"/>
      </w:pPr>
      <w:r>
        <w:rPr>
          <w:rFonts w:ascii="Times New Roman"/>
          <w:b w:val="false"/>
          <w:i w:val="false"/>
          <w:color w:val="000000"/>
          <w:sz w:val="28"/>
        </w:rPr>
        <w:t>
      17. Басқарманың бiрiншi басшысы Қазақстан Республикасының заңнамасына сәйкес қызметке тағайындалады және қызметтен босатылады.</w:t>
      </w:r>
    </w:p>
    <w:bookmarkEnd w:id="64"/>
    <w:bookmarkStart w:name="z75" w:id="65"/>
    <w:p>
      <w:pPr>
        <w:spacing w:after="0"/>
        <w:ind w:left="0"/>
        <w:jc w:val="both"/>
      </w:pPr>
      <w:r>
        <w:rPr>
          <w:rFonts w:ascii="Times New Roman"/>
          <w:b w:val="false"/>
          <w:i w:val="false"/>
          <w:color w:val="000000"/>
          <w:sz w:val="28"/>
        </w:rPr>
        <w:t>
      18. Басқарманың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65"/>
    <w:bookmarkStart w:name="z76" w:id="66"/>
    <w:p>
      <w:pPr>
        <w:spacing w:after="0"/>
        <w:ind w:left="0"/>
        <w:jc w:val="both"/>
      </w:pPr>
      <w:r>
        <w:rPr>
          <w:rFonts w:ascii="Times New Roman"/>
          <w:b w:val="false"/>
          <w:i w:val="false"/>
          <w:color w:val="000000"/>
          <w:sz w:val="28"/>
        </w:rPr>
        <w:t>
      19. Басқарманың бiрiншi басшысының өкілеттігі:</w:t>
      </w:r>
    </w:p>
    <w:bookmarkEnd w:id="66"/>
    <w:bookmarkStart w:name="z77" w:id="67"/>
    <w:p>
      <w:pPr>
        <w:spacing w:after="0"/>
        <w:ind w:left="0"/>
        <w:jc w:val="both"/>
      </w:pPr>
      <w:r>
        <w:rPr>
          <w:rFonts w:ascii="Times New Roman"/>
          <w:b w:val="false"/>
          <w:i w:val="false"/>
          <w:color w:val="000000"/>
          <w:sz w:val="28"/>
        </w:rPr>
        <w:t>
      1) Басқарма қызметкерлерін лауазымға тағайындайды және лауазымнан босатады;</w:t>
      </w:r>
    </w:p>
    <w:bookmarkEnd w:id="67"/>
    <w:bookmarkStart w:name="z78" w:id="68"/>
    <w:p>
      <w:pPr>
        <w:spacing w:after="0"/>
        <w:ind w:left="0"/>
        <w:jc w:val="both"/>
      </w:pPr>
      <w:r>
        <w:rPr>
          <w:rFonts w:ascii="Times New Roman"/>
          <w:b w:val="false"/>
          <w:i w:val="false"/>
          <w:color w:val="000000"/>
          <w:sz w:val="28"/>
        </w:rPr>
        <w:t>
      2) Басқарманың құрылымын, құрылымдық бөлімдері туралы ережені және қызметкерлердің лауазымдық нұсқаулықтарын бекітеді;</w:t>
      </w:r>
    </w:p>
    <w:bookmarkEnd w:id="68"/>
    <w:bookmarkStart w:name="z79" w:id="69"/>
    <w:p>
      <w:pPr>
        <w:spacing w:after="0"/>
        <w:ind w:left="0"/>
        <w:jc w:val="both"/>
      </w:pPr>
      <w:r>
        <w:rPr>
          <w:rFonts w:ascii="Times New Roman"/>
          <w:b w:val="false"/>
          <w:i w:val="false"/>
          <w:color w:val="000000"/>
          <w:sz w:val="28"/>
        </w:rPr>
        <w:t>
      3) міндеттемелер мен төлемдер бойынша қаржыландыру жоспарын бекітеді;</w:t>
      </w:r>
    </w:p>
    <w:bookmarkEnd w:id="69"/>
    <w:bookmarkStart w:name="z80" w:id="70"/>
    <w:p>
      <w:pPr>
        <w:spacing w:after="0"/>
        <w:ind w:left="0"/>
        <w:jc w:val="both"/>
      </w:pPr>
      <w:r>
        <w:rPr>
          <w:rFonts w:ascii="Times New Roman"/>
          <w:b w:val="false"/>
          <w:i w:val="false"/>
          <w:color w:val="000000"/>
          <w:sz w:val="28"/>
        </w:rPr>
        <w:t>
      4) Қазақстан Республикасының қолданыстағы заңнамасына сәйкес Басқарманың атынан мемлекеттік органдарда, өзге де ұйымдарда әрекет етеді;</w:t>
      </w:r>
    </w:p>
    <w:bookmarkEnd w:id="70"/>
    <w:bookmarkStart w:name="z81" w:id="71"/>
    <w:p>
      <w:pPr>
        <w:spacing w:after="0"/>
        <w:ind w:left="0"/>
        <w:jc w:val="both"/>
      </w:pPr>
      <w:r>
        <w:rPr>
          <w:rFonts w:ascii="Times New Roman"/>
          <w:b w:val="false"/>
          <w:i w:val="false"/>
          <w:color w:val="000000"/>
          <w:sz w:val="28"/>
        </w:rPr>
        <w:t>
      5) бірінші қол қою құқығына ие;</w:t>
      </w:r>
    </w:p>
    <w:bookmarkEnd w:id="71"/>
    <w:bookmarkStart w:name="z82" w:id="72"/>
    <w:p>
      <w:pPr>
        <w:spacing w:after="0"/>
        <w:ind w:left="0"/>
        <w:jc w:val="both"/>
      </w:pPr>
      <w:r>
        <w:rPr>
          <w:rFonts w:ascii="Times New Roman"/>
          <w:b w:val="false"/>
          <w:i w:val="false"/>
          <w:color w:val="000000"/>
          <w:sz w:val="28"/>
        </w:rPr>
        <w:t>
      6) сыбайлас жемқорлыққа қарсы іс-қимыл бойынша шаралар қабылдамағаны үшін дербес жауапкершілікті атқарады;</w:t>
      </w:r>
    </w:p>
    <w:bookmarkEnd w:id="72"/>
    <w:bookmarkStart w:name="z83" w:id="73"/>
    <w:p>
      <w:pPr>
        <w:spacing w:after="0"/>
        <w:ind w:left="0"/>
        <w:jc w:val="both"/>
      </w:pPr>
      <w:r>
        <w:rPr>
          <w:rFonts w:ascii="Times New Roman"/>
          <w:b w:val="false"/>
          <w:i w:val="false"/>
          <w:color w:val="000000"/>
          <w:sz w:val="28"/>
        </w:rPr>
        <w:t>
      7) Басқарма қызметкерлерінің орындауы үшін міндетті бұйрықтар шығарады және нұсқаулар береді;</w:t>
      </w:r>
    </w:p>
    <w:bookmarkEnd w:id="73"/>
    <w:bookmarkStart w:name="z84" w:id="74"/>
    <w:p>
      <w:pPr>
        <w:spacing w:after="0"/>
        <w:ind w:left="0"/>
        <w:jc w:val="both"/>
      </w:pPr>
      <w:r>
        <w:rPr>
          <w:rFonts w:ascii="Times New Roman"/>
          <w:b w:val="false"/>
          <w:i w:val="false"/>
          <w:color w:val="000000"/>
          <w:sz w:val="28"/>
        </w:rPr>
        <w:t>
      8) Басқарма қызметкерлерін көтермелеу, материалдық көмек көрсету шараларын қабылдайды және тәртіптік жаза қолданады;</w:t>
      </w:r>
    </w:p>
    <w:bookmarkEnd w:id="74"/>
    <w:bookmarkStart w:name="z85" w:id="75"/>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75"/>
    <w:bookmarkStart w:name="z86" w:id="76"/>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орындауды қолданыстағы заңнамаға сәйкес оны алмастыратын тұлға жүзеге асырады.</w:t>
      </w:r>
    </w:p>
    <w:bookmarkEnd w:id="76"/>
    <w:bookmarkStart w:name="z87" w:id="77"/>
    <w:p>
      <w:pPr>
        <w:spacing w:after="0"/>
        <w:ind w:left="0"/>
        <w:jc w:val="both"/>
      </w:pPr>
      <w:r>
        <w:rPr>
          <w:rFonts w:ascii="Times New Roman"/>
          <w:b w:val="false"/>
          <w:i w:val="false"/>
          <w:color w:val="000000"/>
          <w:sz w:val="28"/>
        </w:rPr>
        <w:t>
      20. Бiрiншi басшы өз орынбасарларының өкiлеттiктерiн қолданыстағы заңнамаға сәйкес белгілейді.</w:t>
      </w:r>
    </w:p>
    <w:bookmarkEnd w:id="77"/>
    <w:bookmarkStart w:name="z88" w:id="78"/>
    <w:p>
      <w:pPr>
        <w:spacing w:after="0"/>
        <w:ind w:left="0"/>
        <w:jc w:val="left"/>
      </w:pPr>
      <w:r>
        <w:rPr>
          <w:rFonts w:ascii="Times New Roman"/>
          <w:b/>
          <w:i w:val="false"/>
          <w:color w:val="000000"/>
        </w:rPr>
        <w:t xml:space="preserve"> 4-тарау. Мемлекеттік органның мүлкі</w:t>
      </w:r>
    </w:p>
    <w:bookmarkEnd w:id="78"/>
    <w:bookmarkStart w:name="z89" w:id="79"/>
    <w:p>
      <w:pPr>
        <w:spacing w:after="0"/>
        <w:ind w:left="0"/>
        <w:jc w:val="both"/>
      </w:pPr>
      <w:r>
        <w:rPr>
          <w:rFonts w:ascii="Times New Roman"/>
          <w:b w:val="false"/>
          <w:i w:val="false"/>
          <w:color w:val="000000"/>
          <w:sz w:val="28"/>
        </w:rPr>
        <w:t>
      21. Басқармада заңнамада көзделген жағдайларда жедел басқару құқығында оқшауланған мүлкі болу мүмкін.</w:t>
      </w:r>
    </w:p>
    <w:bookmarkEnd w:id="79"/>
    <w:bookmarkStart w:name="z90" w:id="80"/>
    <w:p>
      <w:pPr>
        <w:spacing w:after="0"/>
        <w:ind w:left="0"/>
        <w:jc w:val="both"/>
      </w:pPr>
      <w:r>
        <w:rPr>
          <w:rFonts w:ascii="Times New Roman"/>
          <w:b w:val="false"/>
          <w:i w:val="false"/>
          <w:color w:val="000000"/>
          <w:sz w:val="28"/>
        </w:rPr>
        <w:t>
      Басқарманың мүлкі оған меншік иесі берген,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0"/>
    <w:bookmarkStart w:name="z91" w:id="81"/>
    <w:p>
      <w:pPr>
        <w:spacing w:after="0"/>
        <w:ind w:left="0"/>
        <w:jc w:val="both"/>
      </w:pPr>
      <w:r>
        <w:rPr>
          <w:rFonts w:ascii="Times New Roman"/>
          <w:b w:val="false"/>
          <w:i w:val="false"/>
          <w:color w:val="000000"/>
          <w:sz w:val="28"/>
        </w:rPr>
        <w:t>
      22. Басқармаға бекiтiлген мүлік коммуналдық меншікке жатады.</w:t>
      </w:r>
    </w:p>
    <w:bookmarkEnd w:id="81"/>
    <w:bookmarkStart w:name="z92" w:id="82"/>
    <w:p>
      <w:pPr>
        <w:spacing w:after="0"/>
        <w:ind w:left="0"/>
        <w:jc w:val="both"/>
      </w:pPr>
      <w:r>
        <w:rPr>
          <w:rFonts w:ascii="Times New Roman"/>
          <w:b w:val="false"/>
          <w:i w:val="false"/>
          <w:color w:val="000000"/>
          <w:sz w:val="28"/>
        </w:rPr>
        <w:t>
      23. Егер заңнамада өзгеше көзделмесе, Басқарманың өзіне бекiтiлген мүлiктi және оған қаржыландыру жоспары бойынша бөлінген қаражат есебінен сатып алынған мүлiктi өз бетімен иеліктен шығаруға немесе оған өзгедей тәсілмен билік етуге құқығы жоқ.</w:t>
      </w:r>
    </w:p>
    <w:bookmarkEnd w:id="82"/>
    <w:bookmarkStart w:name="z93" w:id="83"/>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83"/>
    <w:bookmarkStart w:name="z94" w:id="84"/>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дене шынықтыру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басқармасы"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 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01" w:id="85"/>
    <w:p>
      <w:pPr>
        <w:spacing w:after="0"/>
        <w:ind w:left="0"/>
        <w:jc w:val="left"/>
      </w:pPr>
      <w:r>
        <w:rPr>
          <w:rFonts w:ascii="Times New Roman"/>
          <w:b/>
          <w:i w:val="false"/>
          <w:color w:val="000000"/>
        </w:rPr>
        <w:t xml:space="preserve"> "Қостанай облысы әкімдігінің дене шынықтыру және спорт басқармасы" мемлекеттік мекемесіне бағынысты болып табылатын мемлекеттік мекемелердің тізбесі</w:t>
      </w:r>
    </w:p>
    <w:bookmarkEnd w:id="85"/>
    <w:p>
      <w:pPr>
        <w:spacing w:after="0"/>
        <w:ind w:left="0"/>
        <w:jc w:val="both"/>
      </w:pPr>
      <w:r>
        <w:rPr>
          <w:rFonts w:ascii="Times New Roman"/>
          <w:b w:val="false"/>
          <w:i w:val="false"/>
          <w:color w:val="ff0000"/>
          <w:sz w:val="28"/>
        </w:rPr>
        <w:t xml:space="preserve">
      Ескерту. Қосымшаға өзгеріс енгізілді - Қостанай облысы әкімдігінің 04.04.2023 </w:t>
      </w:r>
      <w:r>
        <w:rPr>
          <w:rFonts w:ascii="Times New Roman"/>
          <w:b w:val="false"/>
          <w:i w:val="false"/>
          <w:color w:val="ff0000"/>
          <w:sz w:val="28"/>
        </w:rPr>
        <w:t>№ 139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02" w:id="86"/>
    <w:p>
      <w:pPr>
        <w:spacing w:after="0"/>
        <w:ind w:left="0"/>
        <w:jc w:val="both"/>
      </w:pPr>
      <w:r>
        <w:rPr>
          <w:rFonts w:ascii="Times New Roman"/>
          <w:b w:val="false"/>
          <w:i w:val="false"/>
          <w:color w:val="000000"/>
          <w:sz w:val="28"/>
        </w:rPr>
        <w:t>
      1. Қостанай облысы әкімдігі дене шынықтыру және спорт басқармасының "Қадырбек Оспанов атындағы № 1 балалар-жасөспірімдер спорт мектебі" коммуналдық мемлекеттік мекемесі.</w:t>
      </w:r>
    </w:p>
    <w:bookmarkEnd w:id="86"/>
    <w:bookmarkStart w:name="z103" w:id="87"/>
    <w:p>
      <w:pPr>
        <w:spacing w:after="0"/>
        <w:ind w:left="0"/>
        <w:jc w:val="both"/>
      </w:pPr>
      <w:r>
        <w:rPr>
          <w:rFonts w:ascii="Times New Roman"/>
          <w:b w:val="false"/>
          <w:i w:val="false"/>
          <w:color w:val="000000"/>
          <w:sz w:val="28"/>
        </w:rPr>
        <w:t>
      2. Қостанай облысы әкімдігі дене шынықтыру және спорт басқармасының "№ 2 балалар-жасөспірімдер спорт мектебі" коммуналдық мемлекеттік мекемесі.</w:t>
      </w:r>
    </w:p>
    <w:bookmarkEnd w:id="87"/>
    <w:bookmarkStart w:name="z104" w:id="88"/>
    <w:p>
      <w:pPr>
        <w:spacing w:after="0"/>
        <w:ind w:left="0"/>
        <w:jc w:val="both"/>
      </w:pPr>
      <w:r>
        <w:rPr>
          <w:rFonts w:ascii="Times New Roman"/>
          <w:b w:val="false"/>
          <w:i w:val="false"/>
          <w:color w:val="000000"/>
          <w:sz w:val="28"/>
        </w:rPr>
        <w:t>
      3. Қостанай облысы әкімдігі дене шынықтыру және спорт басқармасының "№ 3 балалар-жасөспірімдер спорт мектебі" коммуналдық мемлекеттік мекемесі.</w:t>
      </w:r>
    </w:p>
    <w:bookmarkEnd w:id="88"/>
    <w:bookmarkStart w:name="z105" w:id="89"/>
    <w:p>
      <w:pPr>
        <w:spacing w:after="0"/>
        <w:ind w:left="0"/>
        <w:jc w:val="both"/>
      </w:pPr>
      <w:r>
        <w:rPr>
          <w:rFonts w:ascii="Times New Roman"/>
          <w:b w:val="false"/>
          <w:i w:val="false"/>
          <w:color w:val="000000"/>
          <w:sz w:val="28"/>
        </w:rPr>
        <w:t>
      4. Қостанай облысы әкімдігі дене шынықтыру және спорт басқармасының "Жоғары спорт шеберлігі мектебі" коммуналдық мемлекеттік мекемесі.</w:t>
      </w:r>
    </w:p>
    <w:bookmarkEnd w:id="89"/>
    <w:bookmarkStart w:name="z106" w:id="90"/>
    <w:p>
      <w:pPr>
        <w:spacing w:after="0"/>
        <w:ind w:left="0"/>
        <w:jc w:val="both"/>
      </w:pPr>
      <w:r>
        <w:rPr>
          <w:rFonts w:ascii="Times New Roman"/>
          <w:b w:val="false"/>
          <w:i w:val="false"/>
          <w:color w:val="000000"/>
          <w:sz w:val="28"/>
        </w:rPr>
        <w:t>
      5. Қостанай облысы әкімдігі дене шынықтыру және спорт басқармасының "Олимпиадалық резервті даярлау орталығы" коммуналдық мемлекеттік мекемесі.</w:t>
      </w:r>
    </w:p>
    <w:bookmarkEnd w:id="90"/>
    <w:bookmarkStart w:name="z107" w:id="91"/>
    <w:p>
      <w:pPr>
        <w:spacing w:after="0"/>
        <w:ind w:left="0"/>
        <w:jc w:val="both"/>
      </w:pPr>
      <w:r>
        <w:rPr>
          <w:rFonts w:ascii="Times New Roman"/>
          <w:b w:val="false"/>
          <w:i w:val="false"/>
          <w:color w:val="000000"/>
          <w:sz w:val="28"/>
        </w:rPr>
        <w:t>
      6. Қостанай облысы әкімдігі дене шынықтыру және спорт басқармасының "Владимир Матвиенко атындағы балалар-жасөспірімдер олимпиадалық резерві мектебі" коммуналдық мемлекеттік мекемесі.</w:t>
      </w:r>
    </w:p>
    <w:bookmarkEnd w:id="91"/>
    <w:bookmarkStart w:name="z108" w:id="92"/>
    <w:p>
      <w:pPr>
        <w:spacing w:after="0"/>
        <w:ind w:left="0"/>
        <w:jc w:val="both"/>
      </w:pPr>
      <w:r>
        <w:rPr>
          <w:rFonts w:ascii="Times New Roman"/>
          <w:b w:val="false"/>
          <w:i w:val="false"/>
          <w:color w:val="000000"/>
          <w:sz w:val="28"/>
        </w:rPr>
        <w:t>
      7. Қостанай облысы әкімдігі дене шынықтыру және спорт басқармасының "Қостанай қалалық балалар-жасөспірімдер спорт мектебі" коммуналдық мемлекеттік мекемесі.</w:t>
      </w:r>
    </w:p>
    <w:bookmarkEnd w:id="92"/>
    <w:bookmarkStart w:name="z109" w:id="93"/>
    <w:p>
      <w:pPr>
        <w:spacing w:after="0"/>
        <w:ind w:left="0"/>
        <w:jc w:val="both"/>
      </w:pPr>
      <w:r>
        <w:rPr>
          <w:rFonts w:ascii="Times New Roman"/>
          <w:b w:val="false"/>
          <w:i w:val="false"/>
          <w:color w:val="000000"/>
          <w:sz w:val="28"/>
        </w:rPr>
        <w:t>
      8. Қостанай облысы әкімдігі дене шынықтыру және спорт басқармасының "Лисаков қалалық балалар-жасөспірімдер спорт мектебі" коммуналдық мемлекеттік мекемесі.</w:t>
      </w:r>
    </w:p>
    <w:bookmarkEnd w:id="93"/>
    <w:bookmarkStart w:name="z110" w:id="94"/>
    <w:p>
      <w:pPr>
        <w:spacing w:after="0"/>
        <w:ind w:left="0"/>
        <w:jc w:val="both"/>
      </w:pPr>
      <w:r>
        <w:rPr>
          <w:rFonts w:ascii="Times New Roman"/>
          <w:b w:val="false"/>
          <w:i w:val="false"/>
          <w:color w:val="000000"/>
          <w:sz w:val="28"/>
        </w:rPr>
        <w:t>
      9. Қостанай облысы әкімдігі дене шынықтыру және спорт басқармасының "Мүгедектер спорт клубы" коммуналдық мемлекеттік мекемесі.</w:t>
      </w:r>
    </w:p>
    <w:bookmarkEnd w:id="94"/>
    <w:bookmarkStart w:name="z111" w:id="95"/>
    <w:p>
      <w:pPr>
        <w:spacing w:after="0"/>
        <w:ind w:left="0"/>
        <w:jc w:val="both"/>
      </w:pPr>
      <w:r>
        <w:rPr>
          <w:rFonts w:ascii="Times New Roman"/>
          <w:b w:val="false"/>
          <w:i w:val="false"/>
          <w:color w:val="000000"/>
          <w:sz w:val="28"/>
        </w:rPr>
        <w:t>
      10. Қостанай облысы әкімдігінің дене шынықтыру және спорт басқармасының "Алтынсарин аудандық балалар-жасөспірімдер спорт мектебі" коммуналдық мемлекеттік мекемесі.</w:t>
      </w:r>
    </w:p>
    <w:bookmarkEnd w:id="95"/>
    <w:bookmarkStart w:name="z112" w:id="96"/>
    <w:p>
      <w:pPr>
        <w:spacing w:after="0"/>
        <w:ind w:left="0"/>
        <w:jc w:val="both"/>
      </w:pPr>
      <w:r>
        <w:rPr>
          <w:rFonts w:ascii="Times New Roman"/>
          <w:b w:val="false"/>
          <w:i w:val="false"/>
          <w:color w:val="000000"/>
          <w:sz w:val="28"/>
        </w:rPr>
        <w:t>
      11. Қостанай облысы әкімдігінің дене шынықтыру және спорт басқармасының "Ералхан Сейкенов атындағы Аманкелді аудандық балалар-жасөспірімдер спорт мектебі" коммуналдық мемлекеттік мекемесі.</w:t>
      </w:r>
    </w:p>
    <w:bookmarkEnd w:id="96"/>
    <w:bookmarkStart w:name="z113" w:id="97"/>
    <w:p>
      <w:pPr>
        <w:spacing w:after="0"/>
        <w:ind w:left="0"/>
        <w:jc w:val="both"/>
      </w:pPr>
      <w:r>
        <w:rPr>
          <w:rFonts w:ascii="Times New Roman"/>
          <w:b w:val="false"/>
          <w:i w:val="false"/>
          <w:color w:val="000000"/>
          <w:sz w:val="28"/>
        </w:rPr>
        <w:t>
      12. Қостанай облысы әкімдігінің дене шынықтыру және спорт басқармасының "Арқалық қалалық балалар-жасөспірімдер спорт мектебі" коммуналдық мемлекеттік мекемесі.</w:t>
      </w:r>
    </w:p>
    <w:bookmarkEnd w:id="97"/>
    <w:bookmarkStart w:name="z114" w:id="98"/>
    <w:p>
      <w:pPr>
        <w:spacing w:after="0"/>
        <w:ind w:left="0"/>
        <w:jc w:val="both"/>
      </w:pPr>
      <w:r>
        <w:rPr>
          <w:rFonts w:ascii="Times New Roman"/>
          <w:b w:val="false"/>
          <w:i w:val="false"/>
          <w:color w:val="000000"/>
          <w:sz w:val="28"/>
        </w:rPr>
        <w:t>
      13. Қостанай облысы әкімдігінің дене шынықтыру және спорт басқармасының "Әулиекөл аудандық балалар-жасөспірімдер спорт мектебі" коммуналдық мемлекеттік мекемесі.</w:t>
      </w:r>
    </w:p>
    <w:bookmarkEnd w:id="98"/>
    <w:bookmarkStart w:name="z115" w:id="99"/>
    <w:p>
      <w:pPr>
        <w:spacing w:after="0"/>
        <w:ind w:left="0"/>
        <w:jc w:val="both"/>
      </w:pPr>
      <w:r>
        <w:rPr>
          <w:rFonts w:ascii="Times New Roman"/>
          <w:b w:val="false"/>
          <w:i w:val="false"/>
          <w:color w:val="000000"/>
          <w:sz w:val="28"/>
        </w:rPr>
        <w:t>
      14. Қостанай облысы әкімдігінің дене шынықтыру және спорт басқармасының "Денисов аудандық балалар-жасөспірімдер спорт мектебі" коммуналдық мемлекеттік мекемесі.</w:t>
      </w:r>
    </w:p>
    <w:bookmarkEnd w:id="99"/>
    <w:bookmarkStart w:name="z116" w:id="100"/>
    <w:p>
      <w:pPr>
        <w:spacing w:after="0"/>
        <w:ind w:left="0"/>
        <w:jc w:val="both"/>
      </w:pPr>
      <w:r>
        <w:rPr>
          <w:rFonts w:ascii="Times New Roman"/>
          <w:b w:val="false"/>
          <w:i w:val="false"/>
          <w:color w:val="000000"/>
          <w:sz w:val="28"/>
        </w:rPr>
        <w:t>
      15. Қостанай облысы әкімдігінің дене шынықтыру және спорт басқармасының "Жангелдин аудандық балалар-жасөспірімдер спорт мектебі" коммуналдық мемлекеттік мекемесі.</w:t>
      </w:r>
    </w:p>
    <w:bookmarkEnd w:id="100"/>
    <w:bookmarkStart w:name="z117" w:id="101"/>
    <w:p>
      <w:pPr>
        <w:spacing w:after="0"/>
        <w:ind w:left="0"/>
        <w:jc w:val="both"/>
      </w:pPr>
      <w:r>
        <w:rPr>
          <w:rFonts w:ascii="Times New Roman"/>
          <w:b w:val="false"/>
          <w:i w:val="false"/>
          <w:color w:val="000000"/>
          <w:sz w:val="28"/>
        </w:rPr>
        <w:t>
      16. Қостанай облысы әкімдігінің дене шынықтыру және спорт басқармасының "Футболдан балалар-жасөспірімдер спорт мектебі" коммуналдық мемлекеттік мекемесі.</w:t>
      </w:r>
    </w:p>
    <w:bookmarkEnd w:id="101"/>
    <w:bookmarkStart w:name="z118" w:id="102"/>
    <w:p>
      <w:pPr>
        <w:spacing w:after="0"/>
        <w:ind w:left="0"/>
        <w:jc w:val="both"/>
      </w:pPr>
      <w:r>
        <w:rPr>
          <w:rFonts w:ascii="Times New Roman"/>
          <w:b w:val="false"/>
          <w:i w:val="false"/>
          <w:color w:val="000000"/>
          <w:sz w:val="28"/>
        </w:rPr>
        <w:t>
      17. Қостанай облысы әкімдігінің дене шынықтыру және спорт басқармасының "Қостанай қаласының балалар-жасөспірімдер спорт мектебі" коммуналдық мемлекеттік мекемесі.</w:t>
      </w:r>
    </w:p>
    <w:bookmarkEnd w:id="102"/>
    <w:bookmarkStart w:name="z119" w:id="103"/>
    <w:p>
      <w:pPr>
        <w:spacing w:after="0"/>
        <w:ind w:left="0"/>
        <w:jc w:val="both"/>
      </w:pPr>
      <w:r>
        <w:rPr>
          <w:rFonts w:ascii="Times New Roman"/>
          <w:b w:val="false"/>
          <w:i w:val="false"/>
          <w:color w:val="000000"/>
          <w:sz w:val="28"/>
        </w:rPr>
        <w:t>
      18. Қостанай облысы әкімдігінің дене шынықтыру және спорт басқармасының "Ұлттық спорт түрлерінен балалар-жасөспірімдер спорт мектебі" коммуналдық мемлекеттік мекемесі.</w:t>
      </w:r>
    </w:p>
    <w:bookmarkEnd w:id="103"/>
    <w:bookmarkStart w:name="z120" w:id="104"/>
    <w:p>
      <w:pPr>
        <w:spacing w:after="0"/>
        <w:ind w:left="0"/>
        <w:jc w:val="both"/>
      </w:pPr>
      <w:r>
        <w:rPr>
          <w:rFonts w:ascii="Times New Roman"/>
          <w:b w:val="false"/>
          <w:i w:val="false"/>
          <w:color w:val="000000"/>
          <w:sz w:val="28"/>
        </w:rPr>
        <w:t>
      19. Қостанай облысы әкімдігінің дене шынықтыру және спорт басқармасының "Жітіқара аудандық балалар-жасөспірімдер спорт мектебі" коммуналдық мемлекеттік мекемесі.</w:t>
      </w:r>
    </w:p>
    <w:bookmarkEnd w:id="104"/>
    <w:bookmarkStart w:name="z121" w:id="105"/>
    <w:p>
      <w:pPr>
        <w:spacing w:after="0"/>
        <w:ind w:left="0"/>
        <w:jc w:val="both"/>
      </w:pPr>
      <w:r>
        <w:rPr>
          <w:rFonts w:ascii="Times New Roman"/>
          <w:b w:val="false"/>
          <w:i w:val="false"/>
          <w:color w:val="000000"/>
          <w:sz w:val="28"/>
        </w:rPr>
        <w:t>
      20. Қостанай облысы әкімдігінің дене шынықтыру және спорт басқармасының "Қамысты аудандық балалар-жасөспірімдер спорт мектебі" коммуналдық мемлекеттік мекемесі.</w:t>
      </w:r>
    </w:p>
    <w:bookmarkEnd w:id="105"/>
    <w:bookmarkStart w:name="z122" w:id="106"/>
    <w:p>
      <w:pPr>
        <w:spacing w:after="0"/>
        <w:ind w:left="0"/>
        <w:jc w:val="both"/>
      </w:pPr>
      <w:r>
        <w:rPr>
          <w:rFonts w:ascii="Times New Roman"/>
          <w:b w:val="false"/>
          <w:i w:val="false"/>
          <w:color w:val="000000"/>
          <w:sz w:val="28"/>
        </w:rPr>
        <w:t>
      21. Қостанай облысы әкімдігінің дене шынықтыру және спорт басқармасының "Қарабалық аудандық балалар-жасөспірімдер спорт мектебі" коммуналдық мемлекеттік мекемесі.</w:t>
      </w:r>
    </w:p>
    <w:bookmarkEnd w:id="106"/>
    <w:bookmarkStart w:name="z123" w:id="107"/>
    <w:p>
      <w:pPr>
        <w:spacing w:after="0"/>
        <w:ind w:left="0"/>
        <w:jc w:val="both"/>
      </w:pPr>
      <w:r>
        <w:rPr>
          <w:rFonts w:ascii="Times New Roman"/>
          <w:b w:val="false"/>
          <w:i w:val="false"/>
          <w:color w:val="000000"/>
          <w:sz w:val="28"/>
        </w:rPr>
        <w:t>
      22. Қостанай облысы әкімдігінің дене шынықтыру және спорт басқармасының "Қарасу аудандық балалар-жасөспірімдер спорт мектебі" коммуналдық мемлекеттік мекемесі.</w:t>
      </w:r>
    </w:p>
    <w:bookmarkEnd w:id="107"/>
    <w:bookmarkStart w:name="z124" w:id="108"/>
    <w:p>
      <w:pPr>
        <w:spacing w:after="0"/>
        <w:ind w:left="0"/>
        <w:jc w:val="both"/>
      </w:pPr>
      <w:r>
        <w:rPr>
          <w:rFonts w:ascii="Times New Roman"/>
          <w:b w:val="false"/>
          <w:i w:val="false"/>
          <w:color w:val="000000"/>
          <w:sz w:val="28"/>
        </w:rPr>
        <w:t>
      23. Қостанай облысы әкімдігінің дене шынықтыру және спорт басқармасының "Қостанай аудандық балалар-жасөспірімдер спорт мектебі" коммуналдық мемлекеттік мекемесі.</w:t>
      </w:r>
    </w:p>
    <w:bookmarkEnd w:id="108"/>
    <w:bookmarkStart w:name="z125" w:id="109"/>
    <w:p>
      <w:pPr>
        <w:spacing w:after="0"/>
        <w:ind w:left="0"/>
        <w:jc w:val="both"/>
      </w:pPr>
      <w:r>
        <w:rPr>
          <w:rFonts w:ascii="Times New Roman"/>
          <w:b w:val="false"/>
          <w:i w:val="false"/>
          <w:color w:val="000000"/>
          <w:sz w:val="28"/>
        </w:rPr>
        <w:t>
      24. Қостанай облысы әкімдігінің дене шынықтыру және спорт басқармасының "Меңдіқара аудандық балалар-жасөспірімдер спорт мектебі" коммуналдық мемлекеттік мекемесі.</w:t>
      </w:r>
    </w:p>
    <w:bookmarkEnd w:id="109"/>
    <w:bookmarkStart w:name="z126" w:id="110"/>
    <w:p>
      <w:pPr>
        <w:spacing w:after="0"/>
        <w:ind w:left="0"/>
        <w:jc w:val="both"/>
      </w:pPr>
      <w:r>
        <w:rPr>
          <w:rFonts w:ascii="Times New Roman"/>
          <w:b w:val="false"/>
          <w:i w:val="false"/>
          <w:color w:val="000000"/>
          <w:sz w:val="28"/>
        </w:rPr>
        <w:t>
      25. Қостанай облысы әкімдігінің дене шынықтыру және спорт басқармасының "Науырзым аудандық балалар-жасөспірімдер спорт мектебі" коммуналдық мемлекеттік мекемесі.</w:t>
      </w:r>
    </w:p>
    <w:bookmarkEnd w:id="110"/>
    <w:bookmarkStart w:name="z127" w:id="111"/>
    <w:p>
      <w:pPr>
        <w:spacing w:after="0"/>
        <w:ind w:left="0"/>
        <w:jc w:val="both"/>
      </w:pPr>
      <w:r>
        <w:rPr>
          <w:rFonts w:ascii="Times New Roman"/>
          <w:b w:val="false"/>
          <w:i w:val="false"/>
          <w:color w:val="000000"/>
          <w:sz w:val="28"/>
        </w:rPr>
        <w:t>
      26. Қостанай облысы әкімдігінің дене шынықтыру және спорт басқармасының "Рудный қалалық № 1 балалар-жасөспірімдер спорт мектебі" коммуналдық мемлекеттік мекемесі.</w:t>
      </w:r>
    </w:p>
    <w:bookmarkEnd w:id="111"/>
    <w:bookmarkStart w:name="z128" w:id="112"/>
    <w:p>
      <w:pPr>
        <w:spacing w:after="0"/>
        <w:ind w:left="0"/>
        <w:jc w:val="both"/>
      </w:pPr>
      <w:r>
        <w:rPr>
          <w:rFonts w:ascii="Times New Roman"/>
          <w:b w:val="false"/>
          <w:i w:val="false"/>
          <w:color w:val="000000"/>
          <w:sz w:val="28"/>
        </w:rPr>
        <w:t>
      27. Қостанай облысы әкімдігінің дене шынықтыру және спорт басқармасының "Рудный қалалық № 2 балалар-жасөспірімдер спорт мектебі" коммуналдық мемлекеттік мекемесі.</w:t>
      </w:r>
    </w:p>
    <w:bookmarkEnd w:id="112"/>
    <w:bookmarkStart w:name="z129" w:id="113"/>
    <w:p>
      <w:pPr>
        <w:spacing w:after="0"/>
        <w:ind w:left="0"/>
        <w:jc w:val="both"/>
      </w:pPr>
      <w:r>
        <w:rPr>
          <w:rFonts w:ascii="Times New Roman"/>
          <w:b w:val="false"/>
          <w:i w:val="false"/>
          <w:color w:val="000000"/>
          <w:sz w:val="28"/>
        </w:rPr>
        <w:t>
      28. Қостанай облысы әкімдігінің дене шынықтыру және спорт басқармасының "Бейімбет Майлин ауданының балалар-жасөспірімдер спорт мектебі" коммуналдық мемлекеттік мекемесі.</w:t>
      </w:r>
    </w:p>
    <w:bookmarkEnd w:id="113"/>
    <w:bookmarkStart w:name="z130" w:id="114"/>
    <w:p>
      <w:pPr>
        <w:spacing w:after="0"/>
        <w:ind w:left="0"/>
        <w:jc w:val="both"/>
      </w:pPr>
      <w:r>
        <w:rPr>
          <w:rFonts w:ascii="Times New Roman"/>
          <w:b w:val="false"/>
          <w:i w:val="false"/>
          <w:color w:val="000000"/>
          <w:sz w:val="28"/>
        </w:rPr>
        <w:t>
      29. Қостанай облысы әкімдігінің дене шынықтыру және спорт басқармасының "Гольфтан спорт мектебі" коммуналдық мемлекеттік мекемесі.</w:t>
      </w:r>
    </w:p>
    <w:bookmarkEnd w:id="114"/>
    <w:bookmarkStart w:name="z131" w:id="115"/>
    <w:p>
      <w:pPr>
        <w:spacing w:after="0"/>
        <w:ind w:left="0"/>
        <w:jc w:val="both"/>
      </w:pPr>
      <w:r>
        <w:rPr>
          <w:rFonts w:ascii="Times New Roman"/>
          <w:b w:val="false"/>
          <w:i w:val="false"/>
          <w:color w:val="000000"/>
          <w:sz w:val="28"/>
        </w:rPr>
        <w:t>
      30. Қостанай облысы әкімдігінің дене шынықтыру және спорт басқармасының "Сарыкөл аудандық балалар-жасөспірімдер спорт мектебі" коммуналдық мемлекеттік мекемесі.</w:t>
      </w:r>
    </w:p>
    <w:bookmarkEnd w:id="115"/>
    <w:bookmarkStart w:name="z132" w:id="116"/>
    <w:p>
      <w:pPr>
        <w:spacing w:after="0"/>
        <w:ind w:left="0"/>
        <w:jc w:val="both"/>
      </w:pPr>
      <w:r>
        <w:rPr>
          <w:rFonts w:ascii="Times New Roman"/>
          <w:b w:val="false"/>
          <w:i w:val="false"/>
          <w:color w:val="000000"/>
          <w:sz w:val="28"/>
        </w:rPr>
        <w:t>
      31. Қостанай облысы әкімдігінің дене шынықтыру және спорт басқармасының "Ұзынкөл аудандық балалар-жасөспірімдер спорт мектебі" коммуналдық мемлекеттік мекемесі.</w:t>
      </w:r>
    </w:p>
    <w:bookmarkEnd w:id="116"/>
    <w:bookmarkStart w:name="z133" w:id="117"/>
    <w:p>
      <w:pPr>
        <w:spacing w:after="0"/>
        <w:ind w:left="0"/>
        <w:jc w:val="both"/>
      </w:pPr>
      <w:r>
        <w:rPr>
          <w:rFonts w:ascii="Times New Roman"/>
          <w:b w:val="false"/>
          <w:i w:val="false"/>
          <w:color w:val="000000"/>
          <w:sz w:val="28"/>
        </w:rPr>
        <w:t>
      32. Қостанай облысы әкімдігінің дене шынықтыру және спорт басқармасының "Федоров аудандық балалар-жасөспірімдер спорт мектебі" коммуналдық мемлекеттік мекемесі.</w:t>
      </w:r>
    </w:p>
    <w:bookmarkEnd w:id="117"/>
    <w:bookmarkStart w:name="z134" w:id="118"/>
    <w:p>
      <w:pPr>
        <w:spacing w:after="0"/>
        <w:ind w:left="0"/>
        <w:jc w:val="both"/>
      </w:pPr>
      <w:r>
        <w:rPr>
          <w:rFonts w:ascii="Times New Roman"/>
          <w:b w:val="false"/>
          <w:i w:val="false"/>
          <w:color w:val="000000"/>
          <w:sz w:val="28"/>
        </w:rPr>
        <w:t>
      33. Қостанай облысы әкімдігінің дене шынықтыру және спорт басқармасының "Шахматтан балалар-жасөспірімдер спорт мектебі" коммуналдық мемлекеттік мекемесі;</w:t>
      </w:r>
    </w:p>
    <w:bookmarkEnd w:id="118"/>
    <w:bookmarkStart w:name="z135" w:id="119"/>
    <w:p>
      <w:pPr>
        <w:spacing w:after="0"/>
        <w:ind w:left="0"/>
        <w:jc w:val="both"/>
      </w:pPr>
      <w:r>
        <w:rPr>
          <w:rFonts w:ascii="Times New Roman"/>
          <w:b w:val="false"/>
          <w:i w:val="false"/>
          <w:color w:val="000000"/>
          <w:sz w:val="28"/>
        </w:rPr>
        <w:t>
      34. Қостанай облысы әкімдігінің дене шынықтыру және спорт басқармасының "Жекпе жек спорт клубы" коммуналдық мемлекеттік мекемесі.</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