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2f7a7" w14:textId="d62f7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2021 жылғы 5 мамырдағы № 838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"Қазгидромет" шаруашылық жүргізу құқығындағы республикалық мемлекеттік кәсіпорнының филиалына Қостанай қаласы, Высокая көшесі, 9 А мекенжайында орналасқан "Қостанай аэрологиялық станциясының ғимаратын газбен жабдықтау үшін газ құбырын салу үшін" объектісі бойынша жер учаскесіне коммуналдық, инженерлік, электр және басқа да желілер мен тораптарды жүргізу және пайдалану мақсатында жалпы алаңы 0,0126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Қостанай қаласы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