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5387" w14:textId="84b53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2021 жылғы 5 мамырдағы № 841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"Строй Элит Дом" жауапкершілігі шектеулі серіктестігіне Қостанай қаласы, Карбышев көшесі, 43/3 шекараларында, Челябинская көшесі - Карбышев көшесі (10/0, 4 кило вольт - 400 кило вольт ампер, № 568 объектте трансформаторлық қосалқы станция) шекараларында орналасқан "Коммуналдық және инженерлік жеткізу желілерін жобалау және жүргізу үшін "сыртқы электрмен жабдықтау" объектісі бойынша коммуналдық, инженерлік, электр және басқа да желілер мен тораптарды жүргізу және пайдалану мақсатында жалпы алаңы 0,0159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Қостанай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