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8fc0d" w14:textId="588fc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учаскесіне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2021 жылғы 2 маусымдағы № 1060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"Қостанай қаласы әкімдігінің тұрғын үй-коммуналдық шаруашылығы, жолаушылар көлігі және автомобиль жолдары бөлімі" мемлекеттік мекемесінің Қостанай қаласы әкімдігінің "Қостанай-Су" мемлекеттік коммуналдық кәсіпорнына Д – 600 мм су құбырын реконструкциялау үшін Қостанай қаласы Баймағамбетов көшесі-Рудненская көшесінің шекарасындағы Комаров көшесі бойында орналасқан, жалпы алаңы 0,0044 гектар жер учаскесіне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қаласы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