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e1d3" w14:textId="89ce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1 қазандағы № 2071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коммуналдық, инженерлік, электр және басқа да желілер мен тораптарды жүргізу және пайдалану мақсатында "Қазақтелеком" акционерлік қоғамына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"Қазақтелеком" акционерлік қоғамына қауымдық сервитут белгіленетін жер учаскелерінің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 Қостанай қаласында 2810, Р-00-02, Р-10-19, Р-20-25, Р-60-68, Р-72-75, Р-77, Р-79- тарату шкафы желілік-кабельдік шаруашылығын күрделі жөндеу" телекоммуникация объектісі бойынша телефон кәрізін салу мен пайдалану және байланыс тіректерін орнату үшін Қостанай қаласы, Плеханов көшесі, 79 мекенжайы бойынша орналасқан, жалпы алаңы 0,0449 гектар;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Қостанай қаласында 2810, Р-00-02, Р-10-19, Р-20-25, Р-60-68, Р-72-75, Р-77, Р-79- тарату шкафы желілік-кабельдік шаруашылығын күрделі жөндеу" телекоммуникация объектісі бойынша телефон кәрізін салу мен пайдалану және байланыс тіректерін орнату үшін Қостанай қаласы, Плеханов көшесі, 96-110 үйлердің шекарасында мекенжайы бойынша орналасқан, жалпы алаңы 0,0772 гектар;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"Қостанай облысы Қостанай қаласында 2810, Р-00-02, Р-10-19, Р-20-25, Р-60-68, Р-72-75, Р-77, Р-79- тарату шкафы желілік-кабельдік шаруашылығын күрделі жөндеу" телекоммуникация объектісі бойынша телефон кәрізін салу мен пайдалану және байланыс тіректерін орнату үшін Қостанай қаласы, Чернышевский көшесі - Плеханов көшесі шекарасында мекенжайы бойынша орналасқан, жалпы алаңы 0,0500 гектар;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"Қостанай облысы Қостанай қаласында 2810, Р-00-02, Р-10-19, Р-20-25, Р-60-68, Р-72-75, Р-77, Р-79- тарату шкафы желілік-кабельдік шаруашылығын күрделі жөндеу" телекоммуникация объектісі бойынша телефон кәрізін салу мен пайдалану және байланыс тіректерін орнату үшін Қостанай қаласы, Чернышевский көшесі, 97-109 үйлердің шекарасында мекенжайы бойынша орналасқан, жалпы алаңы 0,0578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"Қостанай облысы Қостанай қаласында 2810, Р-00-02, Р-10-19, Р-20-25, Р-60-68, Р-72-75, Р-77, Р-79- тарату шкафы желілік-кабельдік шаруашылығын күрделі жөндеу" телекоммуникация объектісі бойынша телефон кәрізін салу мен пайдалану және байланыс тіректерін орнату үшін Қостанай қаласы, Лесная көшесі, Чернышевский көшесі - Плеханов көшесі шекарасында мекенжайы бойынша орналасқан, жалпы алаңы 0,0432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"Қостанай облысы Қостанай қаласында 2810, Р-00-02, Р-10-19, Р-20-25, Р-60-68, Р-72-75, Р-77, Р-79- тарату шкафы желілік-кабельдік шаруашылығын күрделі жөндеу" телекоммуникация объектісі бойынша телефон кәрізін салу мен пайдалану және байланыс тіректерін орнату үшін Қостанай қаласы, Плеханов қысқа көшесі, Чернышевский көшесі - Плеханов көшесі шекарасында мекенжайы бойынша орналасқан, жалпы алаңы 0,0485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"Қостанай облысы Қостанай қаласында 2810, Р-00-02, Р-10-19, Р-20-25, Р-60-68, Р-72-75, Р-77, Р-79- тарату шкафы желілік-кабельдік шаруашылығын күрделі жөндеу" телекоммуникация объектісі бойынша телефон кәрізін салу мен пайдалану және байланыс тіректерін орнату үшін Қостанай қаласы, Западная көшесі, Чернышевский көшесі - Плеханов көшесі шекарасында мекенжайы бойынша орналасқан, жалпы алаңы 0,0420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"Қостанай облысы Қостанай қаласында 2810, Р-00-02, Р-10-19, Р-20-25, Р-60-68, Р-72-75, Р-77, Р-79- тарату шкафы желілік-кабельдік шаруашылығын күрделі жөндеу" телекоммуникация объектісі бойынша телефон кәрізін салу мен пайдалану және байланыс тіректерін орнату үшін Қостанай қаласы, Карбышев көшесі, 2/1 мекенжайы бойынша орналасқан, жалпы алаңы 0,0532 гектар;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"Қостанай облысы Қостанай қаласында 2810, Р-00-02, Р-10-19, Р-20-25, Р-60-68, Р-72-75, Р-77, Р-79- тарату шкафы желілік-кабельдік шаруашылығын күрделі жөндеу" телекоммуникация объектісі бойынша телефон кәрізін салу мен пайдалану және байланыс тіректерін орнату үшін Қостанай қаласы, Карбышев көшесі, 43/1 мекенжайы бойынша орналасқан, жалпы алаңы 0,0016 гектар;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"Қостанай облысы Қостанай қаласында 2810, РК-77, РК-16, РК-18-19 тарату шкафы тарату желілерінің желілік-кабельдік шаруашылығын (М. Хәкімжанова көшесі) күрделі жөндеу" телекоммуникация объектісі бойынша телефон кәрізін және байланыс құдықтарын салу мен пайдалану және байланыс тіректерін орнату үшін Қостанай қаласы, М. Хәкімжанова көшесі, 1-54 үйлердің шекарасында мекенжайы бойынша орналасқан, жалпы алаңы 0,2212 гектар;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"Қостанай қаласында 2806 тарату шкафы желілік-кабельдік шаруашылығын күрделі жөндеу" телекоммуникация объектісі бойынша телефон кәрізін салу мен пайдалану және байланыс тіректерін орнату үшін Қостанай қаласы, Дорожников көшесі, 8, 10 мекенжайы бойынша орналасқан, жалпы алаңы 0,1646 гектар.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