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7cc5b" w14:textId="417cc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учаскелеріне 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әкімдігінің 2021 жылғы 6 қазандағы № 2134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жер комиссиясының 2021 жылғы 8 қыркүйектегі № 794 қорытындысына сәйкес Қостанай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"Bolashak Construction Company KZ" жауапкершілігі шектеулі серіктестігіне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объектілер бойынша коммуналдық, инженерлік, электр және басқа да желілер мен тораптарды жүргізу және пайдалану мақсатында қауымдық сервитут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Қостанай қаласы әкімінің жетекшілік ететін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Сокитбаев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2134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"Bolashak Construction Company KZ" жауапкершілігі шектеулі серіктестігінің қауымдық сервитут белгіленетін жер учаскелерінің тізбесі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Газ құбырына қызмет көрсету үшін, Қостанай қаласы, "Береке" шағын ауданы мекенжайы бойынша орналасқан жалпы алаңы 0,0244 гектар;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Газ құбырына қызмет көрсету үшін, Қостанай қаласы, "Береке" шағын ауданы, "Жұлдыз" тұрғын үй кешені мекенжайы бойынша орналасқан жалпы алаңы 0,0330 гектар.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