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d2e4" w14:textId="627d2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7 қазандағы № 2156 қаулысы</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жер комиссиясының 2021 жылғы 3 қыркүйектегі № 793 қорытындысына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Жанат Кажимовна Несембаеваға Қостанай қаласы, Әл-Фараби даңғылы, № 20 үй бойында мекенжайы бойынша орналасқан "Газ құбырын төсеуге" объектісі бойынша коммуналдық, инженерлік, электр және басқа да желілер мен тораптарды жүргізу және пайдалану мақсатында жалпы алаңы 0,0689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