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6bae" w14:textId="5966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25 қазандағы № 2318 қаулысы</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жер комиссиясының 2021 жылғы 30 қыркүйектегі № 797 қорытындысына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Виктор Николаевич Рожковқа Қостанай қаласы, Павлов көшесі, 19 А үй мекенжайы бойынша орналасқан "Газ құбырын төсеу үшін" объектісі бойынша коммуналдық, инженерлік, электр және басқа да желілер мен тораптарды жүргізу және пайдалану мақсатында жалпы алаңы 0,0073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