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f8cb0" w14:textId="89f8c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учаскеcіне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2021 жылғы 15 желтоқсандағы № 2755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жер комиссиясының 2021 жылғы 5 қарашадағы № 802 қорытындысы негізінде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Асет Маралович Баженовке, Дауренбек Жандарбекович Мурзабековке төмен қысымды газ құбырын жобалау және салу кезеңіне Қостанай қаласы, Мәуленов көшесі, 12 Б мекенжайы бойынша орналасқан жалпы алаңы 0,0220 гектар жер учаскесіне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қаласы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