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609c" w14:textId="6ba6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24 желтоқсандағы № 2810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6 желтоқсандағы № 1361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"Қазақстандағы Православиелік Шіркеуінің Қостанай және Рудный Епархиясы" жергілікті діни бірлестігіне газ құбырын төсеу үшін Қостанай қаласы, Абай даңғылы – Победа көшесі қиылысы ауданында, Абай даңғылы, 197 бойынша объектінің жанында мекенжайы бойынша орналасқан жалпы алаңы 0,0086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