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68d0" w14:textId="ab96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551 "Горняцк және Қашар кенттерінің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2021 жылғы 16 қарашадағы № 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2021-2023 жылдарға арналған бюджеттері туралы" 2021 жылғы 6 қаңтардағы № 551 (Нормативтік құқықтық актілерді мемлекеттік тіркеу тізілімінде № 9695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Горняцк кентінің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102 539,0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3 045,0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99 494,0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102 818,6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Қашар кентінің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197 499,2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34 920,0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606,0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161 973,2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200 144,3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-2 645,1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2 645,1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2021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2021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