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193e" w14:textId="6d81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Ауылдар және ауылдық округтер бюджеттерінің кірістері мен шығындарының болжамды көлемін есептеу тәртібін бекіту туралы</w:t>
      </w:r>
    </w:p>
    <w:p>
      <w:pPr>
        <w:spacing w:after="0"/>
        <w:ind w:left="0"/>
        <w:jc w:val="both"/>
      </w:pPr>
      <w:r>
        <w:rPr>
          <w:rFonts w:ascii="Times New Roman"/>
          <w:b w:val="false"/>
          <w:i w:val="false"/>
          <w:color w:val="000000"/>
          <w:sz w:val="28"/>
        </w:rPr>
        <w:t>Қостанай облысы Арқалық қаласы әкімдігінің 2021 жылғы 29 қарашадағы № 531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45-бабының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 139 (Нормативтік құқықтық актілерді мемлекеттік тіркеу тізілімінде № 10068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ауылдар және ауылдық округтер бюджеттерінің кірістері мен шығындарының болжамды көлемін есептеу тәртібі бекітілсін.</w:t>
      </w:r>
    </w:p>
    <w:bookmarkEnd w:id="1"/>
    <w:bookmarkStart w:name="z6" w:id="2"/>
    <w:p>
      <w:pPr>
        <w:spacing w:after="0"/>
        <w:ind w:left="0"/>
        <w:jc w:val="both"/>
      </w:pPr>
      <w:r>
        <w:rPr>
          <w:rFonts w:ascii="Times New Roman"/>
          <w:b w:val="false"/>
          <w:i w:val="false"/>
          <w:color w:val="000000"/>
          <w:sz w:val="28"/>
        </w:rPr>
        <w:t>
      2. "Арқалық қаласы әкімдігінің экономика және бюджеттік жоспарлау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Ауылдар және ауылдық округтер бюджеттерінің кірістері мен шығындарының болжамды көлемін есептеу тәртібі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ауылдар және ауылдық округтер бюджеттерінің кірістері мен шығындарының болжамды көлемін есептеу тәртібі (бұдан әрі – Тәртіп) Қазақстан Республикасының 2008 жылғы 4 желтоқсандағы Бюджет кодексінің (бұдан әрі – Бюджет кодексі) </w:t>
      </w:r>
      <w:r>
        <w:rPr>
          <w:rFonts w:ascii="Times New Roman"/>
          <w:b w:val="false"/>
          <w:i w:val="false"/>
          <w:color w:val="000000"/>
          <w:sz w:val="28"/>
        </w:rPr>
        <w:t>45-бабының</w:t>
      </w:r>
      <w:r>
        <w:rPr>
          <w:rFonts w:ascii="Times New Roman"/>
          <w:b w:val="false"/>
          <w:i w:val="false"/>
          <w:color w:val="000000"/>
          <w:sz w:val="28"/>
        </w:rPr>
        <w:t xml:space="preserve"> 9-тармағына сәйкес әзірленді және ауылдар және ауылдық округтер бюджеттерінің кірістері мен шығындарының болжамды көлемін есептеу кезінде қолданылады.</w:t>
      </w:r>
    </w:p>
    <w:bookmarkEnd w:id="9"/>
    <w:bookmarkStart w:name="z17" w:id="10"/>
    <w:p>
      <w:pPr>
        <w:spacing w:after="0"/>
        <w:ind w:left="0"/>
        <w:jc w:val="left"/>
      </w:pPr>
      <w:r>
        <w:rPr>
          <w:rFonts w:ascii="Times New Roman"/>
          <w:b/>
          <w:i w:val="false"/>
          <w:color w:val="000000"/>
        </w:rPr>
        <w:t xml:space="preserve"> 2-тарау. Ауылдар және ауылдық округтер бюджеттерінің кірістерінің болжамды көлемін айқындау</w:t>
      </w:r>
    </w:p>
    <w:bookmarkEnd w:id="10"/>
    <w:bookmarkStart w:name="z18" w:id="11"/>
    <w:p>
      <w:pPr>
        <w:spacing w:after="0"/>
        <w:ind w:left="0"/>
        <w:jc w:val="both"/>
      </w:pPr>
      <w:r>
        <w:rPr>
          <w:rFonts w:ascii="Times New Roman"/>
          <w:b w:val="false"/>
          <w:i w:val="false"/>
          <w:color w:val="000000"/>
          <w:sz w:val="28"/>
        </w:rPr>
        <w:t xml:space="preserve">
      2. Ауылдар және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11"/>
    <w:bookmarkStart w:name="z19" w:id="12"/>
    <w:p>
      <w:pPr>
        <w:spacing w:after="0"/>
        <w:ind w:left="0"/>
        <w:jc w:val="left"/>
      </w:pPr>
      <w:r>
        <w:rPr>
          <w:rFonts w:ascii="Times New Roman"/>
          <w:b/>
          <w:i w:val="false"/>
          <w:color w:val="000000"/>
        </w:rPr>
        <w:t xml:space="preserve"> 3-тарау. Ауылдар және ауылдық округтер бюджеттерінің шығындарының болжамды көлемін айқындау</w:t>
      </w:r>
    </w:p>
    <w:bookmarkEnd w:id="12"/>
    <w:bookmarkStart w:name="z20" w:id="13"/>
    <w:p>
      <w:pPr>
        <w:spacing w:after="0"/>
        <w:ind w:left="0"/>
        <w:jc w:val="both"/>
      </w:pPr>
      <w:r>
        <w:rPr>
          <w:rFonts w:ascii="Times New Roman"/>
          <w:b w:val="false"/>
          <w:i w:val="false"/>
          <w:color w:val="000000"/>
          <w:sz w:val="28"/>
        </w:rPr>
        <w:t xml:space="preserve">
      3. Ауылдар және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3"/>
    <w:bookmarkStart w:name="z21" w:id="14"/>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4"/>
    <w:bookmarkStart w:name="z22" w:id="15"/>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өзге де ағымдағы шығындары (бұдан әрі - ағымдағы шығындар);</w:t>
      </w:r>
    </w:p>
    <w:bookmarkEnd w:id="15"/>
    <w:bookmarkStart w:name="z23" w:id="16"/>
    <w:p>
      <w:pPr>
        <w:spacing w:after="0"/>
        <w:ind w:left="0"/>
        <w:jc w:val="both"/>
      </w:pPr>
      <w:r>
        <w:rPr>
          <w:rFonts w:ascii="Times New Roman"/>
          <w:b w:val="false"/>
          <w:i w:val="false"/>
          <w:color w:val="000000"/>
          <w:sz w:val="28"/>
        </w:rPr>
        <w:t>
      материалдық-техникалық базаны нығайтуға, күрделі жөндеуге арналған шығындар және өзге де күрделі сипаттағы шығындардан (бұдан әрі - күрделі сипаттағы шығындар) тұрады.</w:t>
      </w:r>
    </w:p>
    <w:bookmarkEnd w:id="16"/>
    <w:bookmarkStart w:name="z24" w:id="17"/>
    <w:p>
      <w:pPr>
        <w:spacing w:after="0"/>
        <w:ind w:left="0"/>
        <w:jc w:val="left"/>
      </w:pPr>
      <w:r>
        <w:rPr>
          <w:rFonts w:ascii="Times New Roman"/>
          <w:b/>
          <w:i w:val="false"/>
          <w:color w:val="000000"/>
        </w:rPr>
        <w:t xml:space="preserve"> 1-параграф. Ауылдар және ауылдық округтер бюджеттерінің ағымдағы шығындарының болжамды көлемін есептеу</w:t>
      </w:r>
    </w:p>
    <w:bookmarkEnd w:id="17"/>
    <w:bookmarkStart w:name="z25" w:id="18"/>
    <w:p>
      <w:pPr>
        <w:spacing w:after="0"/>
        <w:ind w:left="0"/>
        <w:jc w:val="both"/>
      </w:pPr>
      <w:r>
        <w:rPr>
          <w:rFonts w:ascii="Times New Roman"/>
          <w:b w:val="false"/>
          <w:i w:val="false"/>
          <w:color w:val="000000"/>
          <w:sz w:val="28"/>
        </w:rPr>
        <w:t>
      4. Ағымдағы шығындарды есептеу үшін тұтастай Ауылдар және ауылдық округтер бюджеттері бойынша ағымдағы шығындардың болжамды көлемі айқындалады.</w:t>
      </w:r>
    </w:p>
    <w:bookmarkEnd w:id="18"/>
    <w:bookmarkStart w:name="z26" w:id="19"/>
    <w:p>
      <w:pPr>
        <w:spacing w:after="0"/>
        <w:ind w:left="0"/>
        <w:jc w:val="both"/>
      </w:pPr>
      <w:r>
        <w:rPr>
          <w:rFonts w:ascii="Times New Roman"/>
          <w:b w:val="false"/>
          <w:i w:val="false"/>
          <w:color w:val="000000"/>
          <w:sz w:val="28"/>
        </w:rPr>
        <w:t>
      5. Ауылдар және ауылдық округтер бюджеттерінің ағымдағы шығындарының болжамды көлемін айқындау кезінде мыналар ескеріледі:</w:t>
      </w:r>
    </w:p>
    <w:bookmarkEnd w:id="19"/>
    <w:bookmarkStart w:name="z27" w:id="20"/>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20"/>
    <w:bookmarkStart w:name="z28" w:id="21"/>
    <w:p>
      <w:pPr>
        <w:spacing w:after="0"/>
        <w:ind w:left="0"/>
        <w:jc w:val="both"/>
      </w:pPr>
      <w:r>
        <w:rPr>
          <w:rFonts w:ascii="Times New Roman"/>
          <w:b w:val="false"/>
          <w:i w:val="false"/>
          <w:color w:val="000000"/>
          <w:sz w:val="28"/>
        </w:rPr>
        <w:t>
      2) ауылдар және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bookmarkEnd w:id="21"/>
    <w:bookmarkStart w:name="z29" w:id="22"/>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2"/>
    <w:bookmarkStart w:name="z30" w:id="23"/>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bookmarkEnd w:id="23"/>
    <w:bookmarkStart w:name="z31" w:id="24"/>
    <w:p>
      <w:pPr>
        <w:spacing w:after="0"/>
        <w:ind w:left="0"/>
        <w:jc w:val="both"/>
      </w:pPr>
      <w:r>
        <w:rPr>
          <w:rFonts w:ascii="Times New Roman"/>
          <w:b w:val="false"/>
          <w:i w:val="false"/>
          <w:color w:val="000000"/>
          <w:sz w:val="28"/>
        </w:rPr>
        <w:t>
      5) ауылдар және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4"/>
    <w:bookmarkStart w:name="z32" w:id="25"/>
    <w:p>
      <w:pPr>
        <w:spacing w:after="0"/>
        <w:ind w:left="0"/>
        <w:jc w:val="both"/>
      </w:pPr>
      <w:r>
        <w:rPr>
          <w:rFonts w:ascii="Times New Roman"/>
          <w:b w:val="false"/>
          <w:i w:val="false"/>
          <w:color w:val="000000"/>
          <w:sz w:val="28"/>
        </w:rPr>
        <w:t>
      6. Ауылдар және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ауылдар және ауылдық округтер бюджеттерінің бойынша ағымдағы шығындардың болжамды көлемі есептелген соң абсолютті сомалармен қосылады.</w:t>
      </w:r>
    </w:p>
    <w:bookmarkEnd w:id="25"/>
    <w:bookmarkStart w:name="z33" w:id="26"/>
    <w:p>
      <w:pPr>
        <w:spacing w:after="0"/>
        <w:ind w:left="0"/>
        <w:jc w:val="both"/>
      </w:pPr>
      <w:r>
        <w:rPr>
          <w:rFonts w:ascii="Times New Roman"/>
          <w:b w:val="false"/>
          <w:i w:val="false"/>
          <w:color w:val="000000"/>
          <w:sz w:val="28"/>
        </w:rPr>
        <w:t>
      7. Ауылдар және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6"/>
    <w:bookmarkStart w:name="z34" w:id="27"/>
    <w:p>
      <w:pPr>
        <w:spacing w:after="0"/>
        <w:ind w:left="0"/>
        <w:jc w:val="both"/>
      </w:pPr>
      <w:r>
        <w:rPr>
          <w:rFonts w:ascii="Times New Roman"/>
          <w:b w:val="false"/>
          <w:i w:val="false"/>
          <w:color w:val="000000"/>
          <w:sz w:val="28"/>
        </w:rPr>
        <w:t xml:space="preserve">
      8. Ауылдар және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Тәртіптің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7"/>
    <w:bookmarkStart w:name="z35" w:id="28"/>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End w:id="28"/>
    <w:bookmarkStart w:name="z36" w:id="29"/>
    <w:p>
      <w:pPr>
        <w:spacing w:after="0"/>
        <w:ind w:left="0"/>
        <w:jc w:val="both"/>
      </w:pPr>
      <w:r>
        <w:rPr>
          <w:rFonts w:ascii="Times New Roman"/>
          <w:b w:val="false"/>
          <w:i w:val="false"/>
          <w:color w:val="000000"/>
          <w:sz w:val="28"/>
        </w:rPr>
        <w:t xml:space="preserve">
      9. Жеке функционалдық кіші топ бойынша жекелеген ауылдардың және ауылдық округтердің ағымдағы шығындарын есептеу мынадай формула бойынша жүргізіледі: </w:t>
      </w:r>
    </w:p>
    <w:bookmarkEnd w:id="29"/>
    <w:bookmarkStart w:name="z37"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мұнда:</w:t>
      </w:r>
    </w:p>
    <w:bookmarkEnd w:id="31"/>
    <w:bookmarkStart w:name="z39" w:id="32"/>
    <w:p>
      <w:pPr>
        <w:spacing w:after="0"/>
        <w:ind w:left="0"/>
        <w:jc w:val="both"/>
      </w:pPr>
      <w:r>
        <w:rPr>
          <w:rFonts w:ascii="Times New Roman"/>
          <w:b w:val="false"/>
          <w:i w:val="false"/>
          <w:color w:val="000000"/>
          <w:sz w:val="28"/>
        </w:rPr>
        <w:t>
      АШіj – j функционалдық кіші тобы бойынша і-ауылдардың және ауылдық округтердің ағымдағы есептік шығындары;</w:t>
      </w:r>
    </w:p>
    <w:bookmarkEnd w:id="32"/>
    <w:bookmarkStart w:name="z40" w:id="33"/>
    <w:p>
      <w:pPr>
        <w:spacing w:after="0"/>
        <w:ind w:left="0"/>
        <w:jc w:val="both"/>
      </w:pPr>
      <w:r>
        <w:rPr>
          <w:rFonts w:ascii="Times New Roman"/>
          <w:b w:val="false"/>
          <w:i w:val="false"/>
          <w:color w:val="000000"/>
          <w:sz w:val="28"/>
        </w:rPr>
        <w:t>
      Шj – j функционалдық кіші тобы бойынша барлық ауылдардың және ауылдық округтердің жергілікті бюджеттері бойынша ағымдағы шығындарының жиынтық болжамды көлемі;</w:t>
      </w:r>
    </w:p>
    <w:bookmarkEnd w:id="33"/>
    <w:bookmarkStart w:name="z41" w:id="34"/>
    <w:p>
      <w:pPr>
        <w:spacing w:after="0"/>
        <w:ind w:left="0"/>
        <w:jc w:val="both"/>
      </w:pPr>
      <w:r>
        <w:rPr>
          <w:rFonts w:ascii="Times New Roman"/>
          <w:b w:val="false"/>
          <w:i w:val="false"/>
          <w:color w:val="000000"/>
          <w:sz w:val="28"/>
        </w:rPr>
        <w:t>
      Тіj – j функционалдық кіші тобы бойынша і-ауылдардың және ауылдық округтердің мемлекеттік қызметтерін тұтынушылардың саны;</w:t>
      </w:r>
    </w:p>
    <w:bookmarkEnd w:id="34"/>
    <w:bookmarkStart w:name="z42" w:id="35"/>
    <w:p>
      <w:pPr>
        <w:spacing w:after="0"/>
        <w:ind w:left="0"/>
        <w:jc w:val="both"/>
      </w:pPr>
      <w:r>
        <w:rPr>
          <w:rFonts w:ascii="Times New Roman"/>
          <w:b w:val="false"/>
          <w:i w:val="false"/>
          <w:color w:val="000000"/>
          <w:sz w:val="28"/>
        </w:rPr>
        <w:t>
      К1іj, ..., Кnіj – j функционалдық кіші тобы бойынша і-ауылдардағы және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End w:id="35"/>
    <w:bookmarkStart w:name="z43" w:id="36"/>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6"/>
    <w:bookmarkStart w:name="z44" w:id="37"/>
    <w:p>
      <w:pPr>
        <w:spacing w:after="0"/>
        <w:ind w:left="0"/>
        <w:jc w:val="both"/>
      </w:pPr>
      <w:r>
        <w:rPr>
          <w:rFonts w:ascii="Times New Roman"/>
          <w:b w:val="false"/>
          <w:i w:val="false"/>
          <w:color w:val="000000"/>
          <w:sz w:val="28"/>
        </w:rPr>
        <w:t>
      1) урбандалу коэффициенті:</w:t>
      </w:r>
    </w:p>
    <w:bookmarkEnd w:id="37"/>
    <w:bookmarkStart w:name="z45"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мұнда:</w:t>
      </w:r>
    </w:p>
    <w:bookmarkEnd w:id="39"/>
    <w:bookmarkStart w:name="z47" w:id="40"/>
    <w:p>
      <w:pPr>
        <w:spacing w:after="0"/>
        <w:ind w:left="0"/>
        <w:jc w:val="both"/>
      </w:pPr>
      <w:r>
        <w:rPr>
          <w:rFonts w:ascii="Times New Roman"/>
          <w:b w:val="false"/>
          <w:i w:val="false"/>
          <w:color w:val="000000"/>
          <w:sz w:val="28"/>
        </w:rPr>
        <w:t>
      Халіқала – і-аудандық маңызы бар қала халқы санының болжамы;</w:t>
      </w:r>
    </w:p>
    <w:bookmarkEnd w:id="40"/>
    <w:bookmarkStart w:name="z48" w:id="41"/>
    <w:p>
      <w:pPr>
        <w:spacing w:after="0"/>
        <w:ind w:left="0"/>
        <w:jc w:val="both"/>
      </w:pPr>
      <w:r>
        <w:rPr>
          <w:rFonts w:ascii="Times New Roman"/>
          <w:b w:val="false"/>
          <w:i w:val="false"/>
          <w:color w:val="000000"/>
          <w:sz w:val="28"/>
        </w:rPr>
        <w:t>
      Халі – і-аудандық маңызы бар ауылдардағы, ауылдық округтердегі халық санының болжамы.</w:t>
      </w:r>
    </w:p>
    <w:bookmarkEnd w:id="41"/>
    <w:bookmarkStart w:name="z49" w:id="42"/>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2"/>
    <w:bookmarkStart w:name="z50" w:id="43"/>
    <w:p>
      <w:pPr>
        <w:spacing w:after="0"/>
        <w:ind w:left="0"/>
        <w:jc w:val="both"/>
      </w:pPr>
      <w:r>
        <w:rPr>
          <w:rFonts w:ascii="Times New Roman"/>
          <w:b w:val="false"/>
          <w:i w:val="false"/>
          <w:color w:val="000000"/>
          <w:sz w:val="28"/>
        </w:rPr>
        <w:t>
      2) қоныстандыру дисперсиялығының коэффициенті:</w:t>
      </w:r>
    </w:p>
    <w:bookmarkEnd w:id="43"/>
    <w:bookmarkStart w:name="z51"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мұнда:</w:t>
      </w:r>
    </w:p>
    <w:bookmarkEnd w:id="45"/>
    <w:bookmarkStart w:name="z53" w:id="46"/>
    <w:p>
      <w:pPr>
        <w:spacing w:after="0"/>
        <w:ind w:left="0"/>
        <w:jc w:val="both"/>
      </w:pPr>
      <w:r>
        <w:rPr>
          <w:rFonts w:ascii="Times New Roman"/>
          <w:b w:val="false"/>
          <w:i w:val="false"/>
          <w:color w:val="000000"/>
          <w:sz w:val="28"/>
        </w:rPr>
        <w:t>
      Халікіш – халық саны 500 адамнан аз елді мекендерде тұратын і-ауылдардың және ауылдық округтердің халық санының болжамы;</w:t>
      </w:r>
    </w:p>
    <w:bookmarkEnd w:id="46"/>
    <w:bookmarkStart w:name="z54" w:id="47"/>
    <w:p>
      <w:pPr>
        <w:spacing w:after="0"/>
        <w:ind w:left="0"/>
        <w:jc w:val="both"/>
      </w:pPr>
      <w:r>
        <w:rPr>
          <w:rFonts w:ascii="Times New Roman"/>
          <w:b w:val="false"/>
          <w:i w:val="false"/>
          <w:color w:val="000000"/>
          <w:sz w:val="28"/>
        </w:rPr>
        <w:t>
      Халі – і-ауылдар және ауылдық округтер халқының жалпы санының болжамы.</w:t>
      </w:r>
    </w:p>
    <w:bookmarkEnd w:id="47"/>
    <w:bookmarkStart w:name="z55" w:id="48"/>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8"/>
    <w:bookmarkStart w:name="z56" w:id="49"/>
    <w:p>
      <w:pPr>
        <w:spacing w:after="0"/>
        <w:ind w:left="0"/>
        <w:jc w:val="both"/>
      </w:pPr>
      <w:r>
        <w:rPr>
          <w:rFonts w:ascii="Times New Roman"/>
          <w:b w:val="false"/>
          <w:i w:val="false"/>
          <w:color w:val="000000"/>
          <w:sz w:val="28"/>
        </w:rPr>
        <w:t>
      3) ауқым коэффициенті:</w:t>
      </w:r>
    </w:p>
    <w:bookmarkEnd w:id="49"/>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мұнда:</w:t>
      </w:r>
    </w:p>
    <w:bookmarkEnd w:id="51"/>
    <w:bookmarkStart w:name="z59"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 ауылдар және ауылдық округтер халқы санының орташа аудандық деңгейден ауытқуы есептелетін салмақ;</w:t>
      </w:r>
    </w:p>
    <w:bookmarkEnd w:id="53"/>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bookmarkEnd w:id="55"/>
    <w:bookmarkStart w:name="z63" w:id="56"/>
    <w:p>
      <w:pPr>
        <w:spacing w:after="0"/>
        <w:ind w:left="0"/>
        <w:jc w:val="both"/>
      </w:pPr>
      <w:r>
        <w:rPr>
          <w:rFonts w:ascii="Times New Roman"/>
          <w:b w:val="false"/>
          <w:i w:val="false"/>
          <w:color w:val="000000"/>
          <w:sz w:val="28"/>
        </w:rPr>
        <w:t>
      Халi – і-ауылдардың және ауылдық округтердің халық санының болжамы;</w:t>
      </w:r>
    </w:p>
    <w:bookmarkEnd w:id="56"/>
    <w:bookmarkStart w:name="z64" w:id="57"/>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7"/>
    <w:bookmarkStart w:name="z65" w:id="58"/>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8"/>
    <w:bookmarkStart w:name="z66"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68" w:id="60"/>
    <w:p>
      <w:pPr>
        <w:spacing w:after="0"/>
        <w:ind w:left="0"/>
        <w:jc w:val="both"/>
      </w:pPr>
      <w:r>
        <w:rPr>
          <w:rFonts w:ascii="Times New Roman"/>
          <w:b w:val="false"/>
          <w:i w:val="false"/>
          <w:color w:val="000000"/>
          <w:sz w:val="28"/>
        </w:rPr>
        <w:t>
      Халіауыл – і-ауылдардың және ауылдық округтердің ауыл халқы санының болжамы;</w:t>
      </w:r>
    </w:p>
    <w:bookmarkEnd w:id="60"/>
    <w:bookmarkStart w:name="z69"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2"/>
    <w:p>
      <w:pPr>
        <w:spacing w:after="0"/>
        <w:ind w:left="0"/>
        <w:jc w:val="both"/>
      </w:pPr>
      <w:r>
        <w:rPr>
          <w:rFonts w:ascii="Times New Roman"/>
          <w:b w:val="false"/>
          <w:i w:val="false"/>
          <w:color w:val="000000"/>
          <w:sz w:val="28"/>
        </w:rPr>
        <w:t xml:space="preserve">
      – функционалдық кіші топ бойынша (барлық ауылдар және ауылдық округтер бойынша жиынтық сомада) ағымдағы шығындардың жалпы көлеміндегі жалақының үлесі. </w:t>
      </w:r>
    </w:p>
    <w:bookmarkEnd w:id="62"/>
    <w:bookmarkStart w:name="z71" w:id="63"/>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3"/>
    <w:bookmarkStart w:name="z72" w:id="64"/>
    <w:p>
      <w:pPr>
        <w:spacing w:after="0"/>
        <w:ind w:left="0"/>
        <w:jc w:val="both"/>
      </w:pPr>
      <w:r>
        <w:rPr>
          <w:rFonts w:ascii="Times New Roman"/>
          <w:b w:val="false"/>
          <w:i w:val="false"/>
          <w:color w:val="000000"/>
          <w:sz w:val="28"/>
        </w:rPr>
        <w:t>
      5) тығыздық коэффициенті:</w:t>
      </w:r>
    </w:p>
    <w:bookmarkEnd w:id="64"/>
    <w:bookmarkStart w:name="z73"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мұнда:</w:t>
      </w:r>
    </w:p>
    <w:bookmarkEnd w:id="66"/>
    <w:bookmarkStart w:name="z75"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 аудан бойынша халықтың орташа тығыздығы;</w:t>
      </w:r>
    </w:p>
    <w:bookmarkEnd w:id="68"/>
    <w:bookmarkStart w:name="z7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317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 і-ауылдардағы, ауылдық округтердегі халықтың тығыздығы;</w:t>
      </w:r>
    </w:p>
    <w:bookmarkEnd w:id="70"/>
    <w:bookmarkStart w:name="z79"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241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 ауылдар және ауылдық округтер халқының тығыздығының орташа аудандық деңгейден ауытқуы ескерілетін салмақ.</w:t>
      </w:r>
    </w:p>
    <w:bookmarkEnd w:id="72"/>
    <w:bookmarkStart w:name="z81" w:id="73"/>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ауылдардың, ауылдық округтердің бюджеттерінің шығындарының ұлғаюын ескереді;</w:t>
      </w:r>
    </w:p>
    <w:bookmarkEnd w:id="73"/>
    <w:bookmarkStart w:name="z82" w:id="74"/>
    <w:p>
      <w:pPr>
        <w:spacing w:after="0"/>
        <w:ind w:left="0"/>
        <w:jc w:val="both"/>
      </w:pPr>
      <w:r>
        <w:rPr>
          <w:rFonts w:ascii="Times New Roman"/>
          <w:b w:val="false"/>
          <w:i w:val="false"/>
          <w:color w:val="000000"/>
          <w:sz w:val="28"/>
        </w:rPr>
        <w:t>
      6) жолдарды күтіп-ұстау коэффициенті:</w:t>
      </w:r>
    </w:p>
    <w:bookmarkEnd w:id="74"/>
    <w:bookmarkStart w:name="z83"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мұнда:</w:t>
      </w:r>
    </w:p>
    <w:bookmarkEnd w:id="76"/>
    <w:bookmarkStart w:name="z85" w:id="77"/>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2-тармағының 38) тармақшасына сәйкес бекітілетін і-ауылдардың, ауылдық округтердің аудандық маңызы бар автомобиль жолдарын күтіп-ұстауды қаржыландыру нормативі;</w:t>
      </w:r>
    </w:p>
    <w:bookmarkEnd w:id="77"/>
    <w:bookmarkStart w:name="z86"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9"/>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bookmarkEnd w:id="79"/>
    <w:bookmarkStart w:name="z88" w:id="80"/>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80"/>
    <w:bookmarkStart w:name="z89"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91" w:id="82"/>
    <w:p>
      <w:pPr>
        <w:spacing w:after="0"/>
        <w:ind w:left="0"/>
        <w:jc w:val="both"/>
      </w:pPr>
      <w:r>
        <w:rPr>
          <w:rFonts w:ascii="Times New Roman"/>
          <w:b w:val="false"/>
          <w:i w:val="false"/>
          <w:color w:val="000000"/>
          <w:sz w:val="28"/>
        </w:rPr>
        <w:t>
      bі – і-ауылдардағы, ауылдық округтердегі жалпы халық саны ішінде табысы ең төменгі күнкөріс деңгейінің шамасынан төмен халықтың үлесі.</w:t>
      </w:r>
    </w:p>
    <w:bookmarkEnd w:id="82"/>
    <w:bookmarkStart w:name="z92" w:id="83"/>
    <w:p>
      <w:pPr>
        <w:spacing w:after="0"/>
        <w:ind w:left="0"/>
        <w:jc w:val="both"/>
      </w:pPr>
      <w:r>
        <w:rPr>
          <w:rFonts w:ascii="Times New Roman"/>
          <w:b w:val="false"/>
          <w:i w:val="false"/>
          <w:color w:val="000000"/>
          <w:sz w:val="28"/>
        </w:rPr>
        <w:t>
      Кедейлікті есепке алу коэффициенті ауылдардың және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3"/>
    <w:bookmarkStart w:name="z93" w:id="84"/>
    <w:p>
      <w:pPr>
        <w:spacing w:after="0"/>
        <w:ind w:left="0"/>
        <w:jc w:val="both"/>
      </w:pPr>
      <w:r>
        <w:rPr>
          <w:rFonts w:ascii="Times New Roman"/>
          <w:b w:val="false"/>
          <w:i w:val="false"/>
          <w:color w:val="000000"/>
          <w:sz w:val="28"/>
        </w:rPr>
        <w:t>
      8) жылыту маусымының ұзақтығын есептеу коэффициенті:</w:t>
      </w:r>
    </w:p>
    <w:bookmarkEnd w:id="84"/>
    <w:bookmarkStart w:name="z94"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6"/>
    <w:p>
      <w:pPr>
        <w:spacing w:after="0"/>
        <w:ind w:left="0"/>
        <w:jc w:val="both"/>
      </w:pPr>
      <w:r>
        <w:rPr>
          <w:rFonts w:ascii="Times New Roman"/>
          <w:b w:val="false"/>
          <w:i w:val="false"/>
          <w:color w:val="000000"/>
          <w:sz w:val="28"/>
        </w:rPr>
        <w:t>
      мұнда:</w:t>
      </w:r>
    </w:p>
    <w:bookmarkEnd w:id="86"/>
    <w:bookmarkStart w:name="z96"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8"/>
    <w:p>
      <w:pPr>
        <w:spacing w:after="0"/>
        <w:ind w:left="0"/>
        <w:jc w:val="both"/>
      </w:pPr>
      <w:r>
        <w:rPr>
          <w:rFonts w:ascii="Times New Roman"/>
          <w:b w:val="false"/>
          <w:i w:val="false"/>
          <w:color w:val="000000"/>
          <w:sz w:val="28"/>
        </w:rPr>
        <w:t>
      – і-ауылдардағы, ауылдық округтердегі жылыту маусымының кезеңі;</w:t>
      </w:r>
    </w:p>
    <w:bookmarkEnd w:id="88"/>
    <w:bookmarkStart w:name="z98"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0"/>
    <w:p>
      <w:pPr>
        <w:spacing w:after="0"/>
        <w:ind w:left="0"/>
        <w:jc w:val="both"/>
      </w:pPr>
      <w:r>
        <w:rPr>
          <w:rFonts w:ascii="Times New Roman"/>
          <w:b w:val="false"/>
          <w:i w:val="false"/>
          <w:color w:val="000000"/>
          <w:sz w:val="28"/>
        </w:rPr>
        <w:t xml:space="preserve">
      – аудан бойынша жылыту маусымының орташа кезеңі; </w:t>
      </w:r>
    </w:p>
    <w:bookmarkEnd w:id="90"/>
    <w:bookmarkStart w:name="z100"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2"/>
    <w:p>
      <w:pPr>
        <w:spacing w:after="0"/>
        <w:ind w:left="0"/>
        <w:jc w:val="both"/>
      </w:pPr>
      <w:r>
        <w:rPr>
          <w:rFonts w:ascii="Times New Roman"/>
          <w:b w:val="false"/>
          <w:i w:val="false"/>
          <w:color w:val="000000"/>
          <w:sz w:val="28"/>
        </w:rPr>
        <w:t xml:space="preserve">
      – ауылдардың, ауылдық округтердің бюджеттерінің ағымдағы шығындарының жалпы көлеміндегі жылытуға жұмсалатын шығындардың үлесі. </w:t>
      </w:r>
    </w:p>
    <w:bookmarkEnd w:id="92"/>
    <w:bookmarkStart w:name="z102" w:id="93"/>
    <w:p>
      <w:pPr>
        <w:spacing w:after="0"/>
        <w:ind w:left="0"/>
        <w:jc w:val="both"/>
      </w:pPr>
      <w:r>
        <w:rPr>
          <w:rFonts w:ascii="Times New Roman"/>
          <w:b w:val="false"/>
          <w:i w:val="false"/>
          <w:color w:val="000000"/>
          <w:sz w:val="28"/>
        </w:rPr>
        <w:t>
      Жылыту маусымының ұзақтығын есептеу коэффициенті ауылдардың, ауылдық округтердің бюджеттерінің жылытуға жұмсайтын шығындарының аудандағы жылыту маусымының ұзақтығына байланысын ескереді.</w:t>
      </w:r>
    </w:p>
    <w:bookmarkEnd w:id="93"/>
    <w:bookmarkStart w:name="z103" w:id="94"/>
    <w:p>
      <w:pPr>
        <w:spacing w:after="0"/>
        <w:ind w:left="0"/>
        <w:jc w:val="both"/>
      </w:pPr>
      <w:r>
        <w:rPr>
          <w:rFonts w:ascii="Times New Roman"/>
          <w:b w:val="false"/>
          <w:i w:val="false"/>
          <w:color w:val="000000"/>
          <w:sz w:val="28"/>
        </w:rPr>
        <w:t>
      11. Келесі екі ауылдардың,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ауылдардың, ауылдық округтердің бюджеттерінің ағымдағы шығындарының болжамды көлемі қабылданады.</w:t>
      </w:r>
    </w:p>
    <w:bookmarkEnd w:id="94"/>
    <w:bookmarkStart w:name="z104" w:id="95"/>
    <w:p>
      <w:pPr>
        <w:spacing w:after="0"/>
        <w:ind w:left="0"/>
        <w:jc w:val="left"/>
      </w:pPr>
      <w:r>
        <w:rPr>
          <w:rFonts w:ascii="Times New Roman"/>
          <w:b/>
          <w:i w:val="false"/>
          <w:color w:val="000000"/>
        </w:rPr>
        <w:t xml:space="preserve"> 2-параграф. Ауылдар және ауылдық округтер бюджеттерінің бюджеттерінің күрделі сипаттағы шығындарының болжамды көлемін есептеу</w:t>
      </w:r>
    </w:p>
    <w:bookmarkEnd w:id="95"/>
    <w:bookmarkStart w:name="z105" w:id="96"/>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ауылдардың және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6"/>
    <w:bookmarkStart w:name="z106" w:id="97"/>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және ауылдық округтер бойынша жеке мына формула бойынша жүргізіледі:</w:t>
      </w:r>
    </w:p>
    <w:bookmarkEnd w:id="97"/>
    <w:bookmarkStart w:name="z107" w:id="98"/>
    <w:p>
      <w:pPr>
        <w:spacing w:after="0"/>
        <w:ind w:left="0"/>
        <w:jc w:val="both"/>
      </w:pPr>
      <w:r>
        <w:rPr>
          <w:rFonts w:ascii="Times New Roman"/>
          <w:b w:val="false"/>
          <w:i w:val="false"/>
          <w:color w:val="000000"/>
          <w:sz w:val="28"/>
        </w:rPr>
        <w:t>
      КШі = k*ЕШі,</w:t>
      </w:r>
    </w:p>
    <w:bookmarkEnd w:id="98"/>
    <w:bookmarkStart w:name="z108" w:id="99"/>
    <w:p>
      <w:pPr>
        <w:spacing w:after="0"/>
        <w:ind w:left="0"/>
        <w:jc w:val="both"/>
      </w:pPr>
      <w:r>
        <w:rPr>
          <w:rFonts w:ascii="Times New Roman"/>
          <w:b w:val="false"/>
          <w:i w:val="false"/>
          <w:color w:val="000000"/>
          <w:sz w:val="28"/>
        </w:rPr>
        <w:t>
      мұнда:</w:t>
      </w:r>
    </w:p>
    <w:bookmarkEnd w:id="99"/>
    <w:bookmarkStart w:name="z109" w:id="100"/>
    <w:p>
      <w:pPr>
        <w:spacing w:after="0"/>
        <w:ind w:left="0"/>
        <w:jc w:val="both"/>
      </w:pPr>
      <w:r>
        <w:rPr>
          <w:rFonts w:ascii="Times New Roman"/>
          <w:b w:val="false"/>
          <w:i w:val="false"/>
          <w:color w:val="000000"/>
          <w:sz w:val="28"/>
        </w:rPr>
        <w:t>
      КШі – і-ауылдардың және ауылдық округтердің күрделі сипаттағы есептік шығындары;</w:t>
      </w:r>
    </w:p>
    <w:bookmarkEnd w:id="100"/>
    <w:bookmarkStart w:name="z110" w:id="101"/>
    <w:p>
      <w:pPr>
        <w:spacing w:after="0"/>
        <w:ind w:left="0"/>
        <w:jc w:val="both"/>
      </w:pPr>
      <w:r>
        <w:rPr>
          <w:rFonts w:ascii="Times New Roman"/>
          <w:b w:val="false"/>
          <w:i w:val="false"/>
          <w:color w:val="000000"/>
          <w:sz w:val="28"/>
        </w:rPr>
        <w:t>
      ЕШі – і-ауылдардың және ауылдық округтердің ағымдағы есептік шығындары;</w:t>
      </w:r>
    </w:p>
    <w:bookmarkEnd w:id="101"/>
    <w:bookmarkStart w:name="z111" w:id="102"/>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102"/>
    <w:bookmarkStart w:name="z112" w:id="103"/>
    <w:p>
      <w:pPr>
        <w:spacing w:after="0"/>
        <w:ind w:left="0"/>
        <w:jc w:val="both"/>
      </w:pPr>
      <w:r>
        <w:rPr>
          <w:rFonts w:ascii="Times New Roman"/>
          <w:b w:val="false"/>
          <w:i w:val="false"/>
          <w:color w:val="000000"/>
          <w:sz w:val="28"/>
        </w:rPr>
        <w:t xml:space="preserve">
      Аудандық бюджет пен (облыстық маңызы бар қала) ауылдардың және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103"/>
    <w:bookmarkStart w:name="z113" w:id="104"/>
    <w:p>
      <w:pPr>
        <w:spacing w:after="0"/>
        <w:ind w:left="0"/>
        <w:jc w:val="left"/>
      </w:pPr>
      <w:r>
        <w:rPr>
          <w:rFonts w:ascii="Times New Roman"/>
          <w:b/>
          <w:i w:val="false"/>
          <w:color w:val="000000"/>
        </w:rPr>
        <w:t xml:space="preserve"> 3-параграф. Ауылдар және ауылдық округтер бюджеттерінің бюджеттік даму бағдарламалары бойынша шығындарының болжамды көлемін есептеу</w:t>
      </w:r>
    </w:p>
    <w:bookmarkEnd w:id="104"/>
    <w:bookmarkStart w:name="z114" w:id="105"/>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ауылдардың және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5"/>
    <w:bookmarkStart w:name="z115" w:id="106"/>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ауылдар және ауылдық округтер бойынша жеке мынадай формула бойынша жүргізіледі:</w:t>
      </w:r>
    </w:p>
    <w:bookmarkEnd w:id="106"/>
    <w:bookmarkStart w:name="z116" w:id="107"/>
    <w:p>
      <w:pPr>
        <w:spacing w:after="0"/>
        <w:ind w:left="0"/>
        <w:jc w:val="both"/>
      </w:pPr>
      <w:r>
        <w:rPr>
          <w:rFonts w:ascii="Times New Roman"/>
          <w:b w:val="false"/>
          <w:i w:val="false"/>
          <w:color w:val="000000"/>
          <w:sz w:val="28"/>
        </w:rPr>
        <w:t>
      БДБШі = (r1*ЕШі) + (r2*КБКі),</w:t>
      </w:r>
    </w:p>
    <w:bookmarkEnd w:id="107"/>
    <w:bookmarkStart w:name="z117" w:id="108"/>
    <w:p>
      <w:pPr>
        <w:spacing w:after="0"/>
        <w:ind w:left="0"/>
        <w:jc w:val="both"/>
      </w:pPr>
      <w:r>
        <w:rPr>
          <w:rFonts w:ascii="Times New Roman"/>
          <w:b w:val="false"/>
          <w:i w:val="false"/>
          <w:color w:val="000000"/>
          <w:sz w:val="28"/>
        </w:rPr>
        <w:t>
      мұндағы:</w:t>
      </w:r>
    </w:p>
    <w:bookmarkEnd w:id="108"/>
    <w:bookmarkStart w:name="z118" w:id="109"/>
    <w:p>
      <w:pPr>
        <w:spacing w:after="0"/>
        <w:ind w:left="0"/>
        <w:jc w:val="both"/>
      </w:pPr>
      <w:r>
        <w:rPr>
          <w:rFonts w:ascii="Times New Roman"/>
          <w:b w:val="false"/>
          <w:i w:val="false"/>
          <w:color w:val="000000"/>
          <w:sz w:val="28"/>
        </w:rPr>
        <w:t>
      БДБШі – і-ауылдардың және ауылдық округтердің бюджеттік даму бағдарламалары бойынша есептік шығындары;</w:t>
      </w:r>
    </w:p>
    <w:bookmarkEnd w:id="109"/>
    <w:bookmarkStart w:name="z119" w:id="110"/>
    <w:p>
      <w:pPr>
        <w:spacing w:after="0"/>
        <w:ind w:left="0"/>
        <w:jc w:val="both"/>
      </w:pPr>
      <w:r>
        <w:rPr>
          <w:rFonts w:ascii="Times New Roman"/>
          <w:b w:val="false"/>
          <w:i w:val="false"/>
          <w:color w:val="000000"/>
          <w:sz w:val="28"/>
        </w:rPr>
        <w:t>
      ЕШі – і-ауылдардың және ауылдық округтердің ағымдағы есептік шығындары;</w:t>
      </w:r>
    </w:p>
    <w:bookmarkEnd w:id="110"/>
    <w:bookmarkStart w:name="z120" w:id="111"/>
    <w:p>
      <w:pPr>
        <w:spacing w:after="0"/>
        <w:ind w:left="0"/>
        <w:jc w:val="both"/>
      </w:pPr>
      <w:r>
        <w:rPr>
          <w:rFonts w:ascii="Times New Roman"/>
          <w:b w:val="false"/>
          <w:i w:val="false"/>
          <w:color w:val="000000"/>
          <w:sz w:val="28"/>
        </w:rPr>
        <w:t>
      КБКі – і-ауылдардың және ауылдық округтердің кірістерінің болжамды көлемдері;</w:t>
      </w:r>
    </w:p>
    <w:bookmarkEnd w:id="111"/>
    <w:bookmarkStart w:name="z121" w:id="112"/>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12"/>
    <w:bookmarkStart w:name="z122" w:id="113"/>
    <w:p>
      <w:pPr>
        <w:spacing w:after="0"/>
        <w:ind w:left="0"/>
        <w:jc w:val="both"/>
      </w:pPr>
      <w:r>
        <w:rPr>
          <w:rFonts w:ascii="Times New Roman"/>
          <w:b w:val="false"/>
          <w:i w:val="false"/>
          <w:color w:val="000000"/>
          <w:sz w:val="28"/>
        </w:rPr>
        <w:t>
      r2 – ауылдардың және ауылдық округтердің бюджеттік даму бағдарламалары бойынша шығындардың жергілікті бюджет кірістерінің болжамды көлеміне пайыздық қатынасының шамасы.</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Ауылдар және ауылдық округтер бюджеттерінің кірістері мен шығындарының болжамды көлемін есептеу тәртібіне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5" w:id="11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6160"/>
        <w:gridCol w:w="1889"/>
      </w:tblGrid>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қоныстандыру дисперсиялығы;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урбандалу;</w:t>
            </w:r>
          </w:p>
          <w:bookmarkEnd w:id="116"/>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урбандалу;</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жолдарды күтіп-ұстау;</w:t>
            </w:r>
          </w:p>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