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0906" w14:textId="5a70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8 қаңтардағы № 469 "Лисаков қаласы Октябрь кентінің, Красногор аулының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2021 жылғы 14 қазандағы № 75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 Октябрь кентінің, Красногор ауылының 2021-2023 жылдарға арналған бюджеттері туралы" 2021 жылғы 8 қаңтардағы № 469 (Нормативтік құқықтық актілерді мемлекеттік тіркеу тізілімінде № 9710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 Октябрь кентінің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170960,0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15650,0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155310,0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173630,5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-2670,5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2670,5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35"/>
        <w:gridCol w:w="1135"/>
        <w:gridCol w:w="556"/>
        <w:gridCol w:w="579"/>
        <w:gridCol w:w="5580"/>
        <w:gridCol w:w="26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173 630,5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22 165,5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17 077,2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17 077,2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17 077,2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13 393,2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96 957,0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-2 670,5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