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318e" w14:textId="9423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ауылдарының және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2021 жылғы 30 желтоқсандағы № 64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 –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 тармағына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Обаған ауылдық округінің 2022-2024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253027,4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11730,0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241297,4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258268,5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5241,1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Обаған ауылдық округінің бюджетінде аудандык бюджеттен ауылдық округтің бюджетіне берілетін бюджеттік субвенциялар көлемі 25788,0 мың теңге сомасында көзделгені ескерілсін.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Алтынсарин ауданы Мариям Хәкімжанова атындағы ауылдық округтің 2022-2024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247533,1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4420,0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243113,1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253800,9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- 6267,8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6267,8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Мариям Хәкімжанова атындағы ауылдық округтің бюджетінде аудандық бюджеттен ауылдық округтің бюджетіне берілетін бюджеттік субвенциялар көлемі 28393,0 мың теңге сомасында көзделгені ескерілсін.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Алтынсарин ауданы Большая Чураковка ауылдық округінің 2022-2024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52433,8 мың теңге, оның ішінде: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3261,0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49172,8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53332,1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Большая Чураковка ауылдық округінің бюджетінде аудандық бюджеттен ауылдық округтің бюджетіне берілетін бюджеттік субвенциялар көлемі 33537,0 мың теңге сомасында көздегені ескерілсін.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Алтынсарин ауданы Димитров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21028,0 мың теңге, оның ішінде: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1319,0 мың теңге;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19709,0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22813,7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Димитров ауылдық округінің бюджетінде аудандық бюджеттен ауылдық округтің бюджетіне берілетін бюджеттік субвенциялар көлемі 15648,0 мың теңге сомасында көздегені ескерілсін.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Алтынсарин ауданы Ілияс Омаров атындағы ауылдық округтің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24213,0 мың теңге, оның ішінде: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2689,0 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21524,0 мың теңге;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25638,7 мың теңге;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Ілияс Омаров атындағы ауылдық округтің бюджетінде аудандық бюджеттен ауылдық округтің бюджетіне берілетін бюджеттік субвенциялар көлемі 19768,0 мың теңге сомасында көзделгені ескерілсін.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Алтынсарин ауданы Омар Шипин атындағы ауылдық округтің 2022-2024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24108,0 мың теңге, оның ішінде: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1205,0 мың теңге;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22903,0 мың теңге;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24262,8 мың теңге;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Омар Шипин атындағы ауылдық округтің бюджетінде аудандық бюджеттен ауылдық округтің бюджетіне берілетін бюджеттік субвенциялар көлемі 21828,0 мың теңге сомасында көзделгені ескерілсін.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Алтынсарин ауданы Красный Кордон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25618,0 мың теңге, оның ішінде: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2140,0 мың теңге;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23478,0 мың теңге;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26219,2 мың теңге;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Красный Кордон ауылының бюджетінде аудандық бюджеттен ауыл бюджетіне берілетін бюджеттік субвенциялар көлемі 20874,0 мың теңге сомасында көзделгені ескерілсін.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Алтынсарин ауданы Новоалексеев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22882,0 мың теңге, оның ішінде: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845,0 мың теңге;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22037,0 мың теңге;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23145,7 мың теңге;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Новоалексеев ауылының бюджетінде аудандық бюджеттен ауыл бюджетіне берілетін бюджеттік субвенциялар көлемі 16360,0 мың теңге сомасында көзделгені ескерілсін.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Алтынсарин ауданы Свердловка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25589,0 мың теңге, оның ішінде: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1073,0 мың теңге;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24516,0 мың теңге;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25963,3 мың теңге;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2022 жылға арналған Свердловка ауылының бюджетінде аудандық бюджеттен ауыл бюджетіне берілетін бюджеттік субвенциялар көлемі 19663,0 мың теңге сомасында көзделгені ескерілсін.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2022 жылдың 1 қаңтарынан бастап қолданысқа енгізіледі.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2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Обаған ауылдық округінің 2022 жылғы бюджеті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13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Обаған ауылдық округінің 2023 жылғы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13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Обаған ауылдық округінің 2024 жылғы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14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Мариям Хәкімжанова атындағы ауылдық округінің 2022 жылғы бюджеті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14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Мариям Хәкімжанова атындағы ауылдық округінің 2023 жылғы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</w:tbl>
    <w:bookmarkStart w:name="z15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Мариям Хәкімжанова атындағы ауылдық округінің 2024 жылғы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15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Большая чураковка ауылдық округінің 2022 жылғы бюджеті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</w:tbl>
    <w:bookmarkStart w:name="z16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Большая чураковка ауылдық округінің 2023 жылғы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 қосымша</w:t>
            </w:r>
          </w:p>
        </w:tc>
      </w:tr>
    </w:tbl>
    <w:bookmarkStart w:name="z16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Большая чураковка ауылдық округінің 2024 жылғы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</w:tbl>
    <w:bookmarkStart w:name="z17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Димитров атындағы ауылдық округінің 2022 жылғы бюджеті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қосымша</w:t>
            </w:r>
          </w:p>
        </w:tc>
      </w:tr>
    </w:tbl>
    <w:bookmarkStart w:name="z17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Димитров атындағы ауылдық округінің 2023 жылғы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 қосымша</w:t>
            </w:r>
          </w:p>
        </w:tc>
      </w:tr>
    </w:tbl>
    <w:bookmarkStart w:name="z18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Димитров атындағы ауылдық округінің 2024 жылғы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желтоксандағы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</w:tbl>
    <w:bookmarkStart w:name="z18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Iлияс Омарова атындағы ауылдық округінің 2022 жылғы бюджеті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 қосымша</w:t>
            </w:r>
          </w:p>
        </w:tc>
      </w:tr>
    </w:tbl>
    <w:bookmarkStart w:name="z19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Iлияс Омарова атындағы ауылдық округінің 2023 жылғы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 қосымша</w:t>
            </w:r>
          </w:p>
        </w:tc>
      </w:tr>
    </w:tbl>
    <w:bookmarkStart w:name="z19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Iлияс Омарова атындағы ауылдық округінің 2024 жылғы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 қосымша</w:t>
            </w:r>
          </w:p>
        </w:tc>
      </w:tr>
    </w:tbl>
    <w:bookmarkStart w:name="z20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Омар Шипин атындағы ауылдық округінің 2022 жылғы бюджеті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 қосымша</w:t>
            </w:r>
          </w:p>
        </w:tc>
      </w:tr>
    </w:tbl>
    <w:bookmarkStart w:name="z20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Омар Шипин атындағы ауылдық округінің 2023 жылғы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 қосымша</w:t>
            </w:r>
          </w:p>
        </w:tc>
      </w:tr>
    </w:tbl>
    <w:bookmarkStart w:name="z21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Омар Шипин атындағы ауылдық округінің 2024 жылғы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21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Красный Кордон ауылдық округінің 2022 жылғы бюджеті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 қосымша</w:t>
            </w:r>
          </w:p>
        </w:tc>
      </w:tr>
    </w:tbl>
    <w:bookmarkStart w:name="z22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Красный Кордон ауылдық округінің 2023 жылғы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 қосымша</w:t>
            </w:r>
          </w:p>
        </w:tc>
      </w:tr>
    </w:tbl>
    <w:bookmarkStart w:name="z2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Красный Кордон ауылдық округінің 2024 жылғы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 қосымша</w:t>
            </w:r>
          </w:p>
        </w:tc>
      </w:tr>
    </w:tbl>
    <w:bookmarkStart w:name="z2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Новоалексеев ауылдық округінің 2022 жылғы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 қосымша</w:t>
            </w:r>
          </w:p>
        </w:tc>
      </w:tr>
    </w:tbl>
    <w:bookmarkStart w:name="z2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Новоалексеев ауылдық округінің 2023 жылғы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 қосымша</w:t>
            </w:r>
          </w:p>
        </w:tc>
      </w:tr>
    </w:tbl>
    <w:bookmarkStart w:name="z24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Новоалексеев ауылдық округінің 2024 жылғы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 қосымша</w:t>
            </w:r>
          </w:p>
        </w:tc>
      </w:tr>
    </w:tbl>
    <w:bookmarkStart w:name="z24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Свердловка атындағы ауылдық округінің 2022 жылғы бюджеті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Алтынсарин ауданы мәслихатының 17.10.2022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 қосымша</w:t>
            </w:r>
          </w:p>
        </w:tc>
      </w:tr>
    </w:tbl>
    <w:bookmarkStart w:name="z25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Свердловка атындағы ауылдық округінің 2023 жылғы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 қосымша</w:t>
            </w:r>
          </w:p>
        </w:tc>
      </w:tr>
    </w:tbl>
    <w:bookmarkStart w:name="z25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Свердловка атындағы ауылдық округінің 2024 жылғы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