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ff4d" w14:textId="3f0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ауылдарының, кентінің,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2021 жылғы 29 желтоқсандағы № 82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ауылының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110 191,8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32 840,0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–1 194,0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75 824,8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112 737,6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Әулиекөл ауылының бюджетінде аудандық бюджеттен берілетін субвенциялар көлемі 49 730,0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Көктал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25 227,0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4 930,0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20 267,0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28 385,3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3 158,3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Көктал ауылының бюджетінде аудандық бюджеттен берілетін субвенциялар көлемі 18 398,0 мың теңге сомасында көзделгені ескерілсін.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Первомай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22 455,0 мың теңге, оның ішінде: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1 827,0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33,0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20 595,0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22 693,4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Первомай ауылының бюджетінде аудандық бюджеттен берілетін субвенциялар көлемі 19 598,0 мың теңге сомасында көзделгені ескерілсін.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Тимофеев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27 676,0 мың теңге, оның ішінде: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3 164,0 мың теңге;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24 472,0 мың теңге;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28 788,1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- 1 112,1мың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1 112,1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Тимофеев ауылының бюджетінде аудандық бюджеттен берілетін субвенциялар көлемі 22 103,0 мың теңге сомасында көзделгені ескерілсін.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Құсмұрын кентінің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–445 191,8 мың теңге, оның ішінде: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15 889,0 мың теңге;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562,0 мың теңге;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470,0 мың теңге;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428 270,8 мың теңге;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446 363,4 мың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Құсмұрын кентінің бюджетінде аудандық бюджеттен берілетін субвенциялар көлемі 45 435,0 мың теңге сомасында көзделгені ескерілсін.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Аманқарағай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122 747,6 мың теңге, оның ішінде: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21 086,0 мың теңге;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680,0 мың теңге;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100 890,6 мың теңге;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124 818,8 мың теңге;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2 071,2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Аманқарағай ауылдық округінің бюджетінде аудандық бюджеттен берілетін субвенциялар көлемі 41 019,0 мың теңге сомасында көзделгені ескерілсін.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Диев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36 442,0 мың теңге, оның ішінде: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5 521,0 мың теңге;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144,0 мың теңге;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50,0 мың теңге;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30 727,0 мың теңге;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37 232,7 мың теңге;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Диев ауылдық округінің бюджетінде аудандық бюджеттен берілетін субвенциялар көлемі 27 742,0 мың теңге сомасында көзделгені ескерілсін.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Қазанбасы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32 759,0 мың теңге, оның ішінде: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3 614,0 мың теңге;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235,0 мың теңге;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20,0 мың теңге;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28 890,0 мың теңге;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34 968,4 мың теңге;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Қазанбасы ауылдық округінің бюджетінде аудандық бюджеттен берілетін субвенциялар көлемі 26 668,0 мың теңге сомасында көзделгені ескерілсін.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Москалев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28 839,0 мың теңге, оның ішінде: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–1 811,0 мың теңге;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30,0 мың теңге;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26 988,0 мың теңге;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29 382,9 мың теңге;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Москалев ауылдық округінің бюджетінде аудандық бюджеттен берілетін субвенциялар көлемі 23 206,0 мың теңге сомасында көзделгені ескерілсін.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Новонежин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39 676,0 мың теңге, оның ішінде: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8 667,0 мың теңге;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220,0 мың теңге;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30 698,0 мың теңге;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43 160,6 мың теңге;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3 484,6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Новонежин ауылдық округінің бюджетінде аудандық бюджеттен берілетін субвенциялар көлемі 27 541,0 мың теңге сомасында көзделгені ескерілсін.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Новоселов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30 135,0 мың теңге, оның ішінде: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2 465,0 мың теңге;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10,0 мың теңге;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27 569,0 мың теңге;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30 342,8 мың теңге;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Новоселов ауылдық округінің бюджетінде аудандық бюджеттен берілетін субвенциялар көлемі 24 679,0 мың теңге сомасында көзделгені ескерілсін.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Сұлукөл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27 019,4 мың теңге, оның ішінде: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1 692,0 мың теңге;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120,0 мың теңге;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25 116,4 мың теңге;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27 119,3 мың теңге;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жылға арналған Сұлукөл ауылдық округінің бюджетінде аудандық бюджеттен берілетін субвенциялар көлемі 23 169,0 мың теңге сомасында көзделгені ескерілсін.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Чернигов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29 465,0 мың теңге, оның ішінде: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2 886,0 мың теңге;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246,0 мың теңге;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26 153,0 мың теңге;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29 928,9 мың теңге;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Чернигов ауылдық округінің бюджетінде аудандық бюджеттен берілетін субвенциялар көлемі 22 710,0 мың теңге сомасында көзделгені ескерілсін.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2022 жылғы 1 қаңтардан бастап қолданысқа енгізіледі.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2022 жылға арналған бюджеті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2024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2022 жылға арналған бюджеті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19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2024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2022 жылға арналған бюджеті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0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9-қосымша </w:t>
            </w:r>
          </w:p>
        </w:tc>
      </w:tr>
    </w:tbl>
    <w:bookmarkStart w:name="z20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2024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2022 жылға арналған бюджеті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1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12-қосымша </w:t>
            </w:r>
          </w:p>
        </w:tc>
      </w:tr>
    </w:tbl>
    <w:bookmarkStart w:name="z22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Тимофеев ауылының 2024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13-қосымша </w:t>
            </w:r>
          </w:p>
        </w:tc>
      </w:tr>
    </w:tbl>
    <w:bookmarkStart w:name="z22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2022 жылға арналған бюджеті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3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15-қосымша </w:t>
            </w:r>
          </w:p>
        </w:tc>
      </w:tr>
    </w:tbl>
    <w:bookmarkStart w:name="z23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2024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2022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4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5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2024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2022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6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2023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2024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2022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7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2023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Қазанбасы ауылдық округінің 2024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25-қосымша </w:t>
            </w:r>
          </w:p>
        </w:tc>
      </w:tr>
    </w:tbl>
    <w:bookmarkStart w:name="z28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2022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9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2023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9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Москалев ауылдық округінің 2024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0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2022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29-қосымша </w:t>
            </w:r>
          </w:p>
        </w:tc>
      </w:tr>
    </w:tbl>
    <w:bookmarkStart w:name="z30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2023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1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Новонежин ауылдық округінің 2024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1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2022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32-қосымша </w:t>
            </w:r>
          </w:p>
        </w:tc>
      </w:tr>
    </w:tbl>
    <w:bookmarkStart w:name="z32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2023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2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Новоселов ауылдық округінің 2024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2022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3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2023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4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Сұлукөл ауылдық округінің 2024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4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2022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Әулиекөл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35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2023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5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2024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