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3149" w14:textId="4463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ауыл шаруашылығы және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Әулиекөл ауданы әкімдігінің 2021 жылғы 29 желтоқсандағы № 232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әкімдігінің ауыл шаруашылығы және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ауыл шаруашылығы және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Әулиекөл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көрсетілген Ереженің заңнамада белгіленген тәртіпте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"Әулиекөл ауданы әкімдігінің ауыл шаруашылығы және жер қатынастары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"Әулиекөл ауданы әкімдігінің ауыл шаруашылығы және жер қатынастары бөлімі" мемлекеттік мекемесі (бұдан әрі - Әулиекөл ауданы әкімдігінің ауыл шаруашылығы және жер қатынастары бөлімі) ауыл шаруашылығы және жер қатынастары салаларында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"Әулиекөл ауданы әкімдігінің ауыл шаруашылығы және жер қатынастары бөлімі" мемлекеттік мекемесінің ведомстволары жоқ.</w:t>
      </w:r>
    </w:p>
    <w:bookmarkEnd w:id="11"/>
    <w:bookmarkStart w:name="z22" w:id="12"/>
    <w:p>
      <w:pPr>
        <w:spacing w:after="0"/>
        <w:ind w:left="0"/>
        <w:jc w:val="both"/>
      </w:pPr>
      <w:r>
        <w:rPr>
          <w:rFonts w:ascii="Times New Roman"/>
          <w:b w:val="false"/>
          <w:i w:val="false"/>
          <w:color w:val="000000"/>
          <w:sz w:val="28"/>
        </w:rPr>
        <w:t xml:space="preserve">
      3. "Әулиекөл ауданы әкімдігінің ауыл шаруашылығы және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"Әулиекөл ауданы әкімдігінің ауыл шаруашылығы және жер қатынастары бөлімі"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мөртаңбаны,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"Әулиекөл ауданы әкімдігінің ауыл шаруашылығы және жер қатынастары бөлімі" мемлекеттік мекемесі азаматтық-құқықтық қатынастарды өз атынан түседі.</w:t>
      </w:r>
    </w:p>
    <w:bookmarkEnd w:id="14"/>
    <w:bookmarkStart w:name="z25" w:id="15"/>
    <w:p>
      <w:pPr>
        <w:spacing w:after="0"/>
        <w:ind w:left="0"/>
        <w:jc w:val="both"/>
      </w:pPr>
      <w:r>
        <w:rPr>
          <w:rFonts w:ascii="Times New Roman"/>
          <w:b w:val="false"/>
          <w:i w:val="false"/>
          <w:color w:val="000000"/>
          <w:sz w:val="28"/>
        </w:rPr>
        <w:t>
      6. "Әулиекөл ауданы әкімдігінің ауыл шаруашылығы және жер қатынастары бөлімі"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6" w:id="16"/>
    <w:p>
      <w:pPr>
        <w:spacing w:after="0"/>
        <w:ind w:left="0"/>
        <w:jc w:val="both"/>
      </w:pPr>
      <w:r>
        <w:rPr>
          <w:rFonts w:ascii="Times New Roman"/>
          <w:b w:val="false"/>
          <w:i w:val="false"/>
          <w:color w:val="000000"/>
          <w:sz w:val="28"/>
        </w:rPr>
        <w:t>
      7. "Әулиекөл ауданы әкімдігінің ауыл шаруашылығы және жер қатынастары бөлімі" мемлекеттік мекемесі өз құзыретінің мәселелері бойынша заңнамада белгіленген тәртіппен ""Әулиекөл ауданы әкімдігінің ауыл шаруашылығы және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"Әулиекөл ауданы әкімдігінің ауыл шаруашылығы және жер қатынастары бөлімі" мемлекеттік мекемесінің құрылымы мен штат санының лимиті қолданыстағы заңнамаға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110400, Қазақстан Республикасы, Қостанай облысы, Әулиекөл ауданы, Әулиекөл ауылы, Байтұрсынов көшесі, 43.</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әкімдігінің ауыл шаруашылығы және жер қатынастары бөлімі" мемлекеттік мекемесінің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"Әулиекөл ауданы әкімдігінің ауыл шаруашылығы және жер қатынастары бөлімі" мемлекеттік мекемесінің қызметін қаржыландыру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"Әулиекөл ауданы әкімдігінің ауыл шаруашылығы және жер қатынастары бөлімі" мемлекеттік мекемесіне кәсіпкерлік субъектілерімен "Әулиекөл ауданы әкімдігінің ауыл шаруашылығы және жер қатынастары бөлімі" мемлекеттік мекемесінің өкілеттіктері болып табылатын міндеттерді орындау тұрғысынан шарттық қарым-қатынас жасауға тыйым салынады.</w:t>
      </w:r>
    </w:p>
    <w:bookmarkEnd w:id="21"/>
    <w:bookmarkStart w:name="z32" w:id="22"/>
    <w:p>
      <w:pPr>
        <w:spacing w:after="0"/>
        <w:ind w:left="0"/>
        <w:jc w:val="both"/>
      </w:pPr>
      <w:r>
        <w:rPr>
          <w:rFonts w:ascii="Times New Roman"/>
          <w:b w:val="false"/>
          <w:i w:val="false"/>
          <w:color w:val="000000"/>
          <w:sz w:val="28"/>
        </w:rPr>
        <w:t>
      Егер "Әулиекөл ауданы әкімдігінің ауыл шаруашылығы және жер қатынастары бөлімі" мемлекеттік мекемесіне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ауданның азық-түлік қауіпсіздігі шараларын қамтамасыз ету;</w:t>
      </w:r>
    </w:p>
    <w:bookmarkEnd w:id="25"/>
    <w:bookmarkStart w:name="z36" w:id="26"/>
    <w:p>
      <w:pPr>
        <w:spacing w:after="0"/>
        <w:ind w:left="0"/>
        <w:jc w:val="both"/>
      </w:pPr>
      <w:r>
        <w:rPr>
          <w:rFonts w:ascii="Times New Roman"/>
          <w:b w:val="false"/>
          <w:i w:val="false"/>
          <w:color w:val="000000"/>
          <w:sz w:val="28"/>
        </w:rPr>
        <w:t>
      2) ауданның аграрлық секторының тиімді және ұтымды жұмыс істеуін қамтамасыз ету:</w:t>
      </w:r>
    </w:p>
    <w:bookmarkEnd w:id="26"/>
    <w:bookmarkStart w:name="z37" w:id="27"/>
    <w:p>
      <w:pPr>
        <w:spacing w:after="0"/>
        <w:ind w:left="0"/>
        <w:jc w:val="both"/>
      </w:pPr>
      <w:r>
        <w:rPr>
          <w:rFonts w:ascii="Times New Roman"/>
          <w:b w:val="false"/>
          <w:i w:val="false"/>
          <w:color w:val="000000"/>
          <w:sz w:val="28"/>
        </w:rPr>
        <w:t>
      3) жер қатынастары саласында бірыңғай мемлекеттік саясатты жүргізу, жер қатынастарын реттеу;</w:t>
      </w:r>
    </w:p>
    <w:bookmarkEnd w:id="27"/>
    <w:bookmarkStart w:name="z38" w:id="28"/>
    <w:p>
      <w:pPr>
        <w:spacing w:after="0"/>
        <w:ind w:left="0"/>
        <w:jc w:val="both"/>
      </w:pPr>
      <w:r>
        <w:rPr>
          <w:rFonts w:ascii="Times New Roman"/>
          <w:b w:val="false"/>
          <w:i w:val="false"/>
          <w:color w:val="000000"/>
          <w:sz w:val="28"/>
        </w:rPr>
        <w:t>
      4) жер заңнамасын, жерді пайдалану мен қорғауды ұйымдастыру, қолайлы экологиялық орта құру және табиғи ландшафттарды жақсарту жөніндегі аудандық өкілді және атқарушы органдардың шешімдерін орындау;</w:t>
      </w:r>
    </w:p>
    <w:bookmarkEnd w:id="28"/>
    <w:bookmarkStart w:name="z39" w:id="29"/>
    <w:p>
      <w:pPr>
        <w:spacing w:after="0"/>
        <w:ind w:left="0"/>
        <w:jc w:val="both"/>
      </w:pPr>
      <w:r>
        <w:rPr>
          <w:rFonts w:ascii="Times New Roman"/>
          <w:b w:val="false"/>
          <w:i w:val="false"/>
          <w:color w:val="000000"/>
          <w:sz w:val="28"/>
        </w:rPr>
        <w:t>
      5) жер реформасын жүргізу жөніндегі жұмыстарды ұйымдастыру және жүзеге асыру;</w:t>
      </w:r>
    </w:p>
    <w:bookmarkEnd w:id="29"/>
    <w:bookmarkStart w:name="z40" w:id="30"/>
    <w:p>
      <w:pPr>
        <w:spacing w:after="0"/>
        <w:ind w:left="0"/>
        <w:jc w:val="both"/>
      </w:pPr>
      <w:r>
        <w:rPr>
          <w:rFonts w:ascii="Times New Roman"/>
          <w:b w:val="false"/>
          <w:i w:val="false"/>
          <w:color w:val="000000"/>
          <w:sz w:val="28"/>
        </w:rPr>
        <w:t>
      6) белгіленген тәртіппен жер мониторингін, мемлекеттік жер кадастрын жүргізуді ұйымдастыру;</w:t>
      </w:r>
    </w:p>
    <w:bookmarkEnd w:id="30"/>
    <w:bookmarkStart w:name="z41" w:id="31"/>
    <w:p>
      <w:pPr>
        <w:spacing w:after="0"/>
        <w:ind w:left="0"/>
        <w:jc w:val="both"/>
      </w:pPr>
      <w:r>
        <w:rPr>
          <w:rFonts w:ascii="Times New Roman"/>
          <w:b w:val="false"/>
          <w:i w:val="false"/>
          <w:color w:val="000000"/>
          <w:sz w:val="28"/>
        </w:rPr>
        <w:t>
      7) ауданның жер қатынастарының жағдайы туралы деректер банкін құру, жүргізу;</w:t>
      </w:r>
    </w:p>
    <w:bookmarkEnd w:id="31"/>
    <w:bookmarkStart w:name="z42" w:id="32"/>
    <w:p>
      <w:pPr>
        <w:spacing w:after="0"/>
        <w:ind w:left="0"/>
        <w:jc w:val="both"/>
      </w:pPr>
      <w:r>
        <w:rPr>
          <w:rFonts w:ascii="Times New Roman"/>
          <w:b w:val="false"/>
          <w:i w:val="false"/>
          <w:color w:val="000000"/>
          <w:sz w:val="28"/>
        </w:rPr>
        <w:t>
      8) жерді аймақтарға бөлуді ұйымдастыру;</w:t>
      </w:r>
    </w:p>
    <w:bookmarkEnd w:id="32"/>
    <w:bookmarkStart w:name="z43" w:id="33"/>
    <w:p>
      <w:pPr>
        <w:spacing w:after="0"/>
        <w:ind w:left="0"/>
        <w:jc w:val="both"/>
      </w:pPr>
      <w:r>
        <w:rPr>
          <w:rFonts w:ascii="Times New Roman"/>
          <w:b w:val="false"/>
          <w:i w:val="false"/>
          <w:color w:val="000000"/>
          <w:sz w:val="28"/>
        </w:rPr>
        <w:t>
      9) белгіленген тәртіппен жердің пайдаланылуы мен қорғалуын мемлекеттік бақылауды жүзеге асыру;</w:t>
      </w:r>
    </w:p>
    <w:bookmarkEnd w:id="33"/>
    <w:bookmarkStart w:name="z44" w:id="34"/>
    <w:p>
      <w:pPr>
        <w:spacing w:after="0"/>
        <w:ind w:left="0"/>
        <w:jc w:val="both"/>
      </w:pPr>
      <w:r>
        <w:rPr>
          <w:rFonts w:ascii="Times New Roman"/>
          <w:b w:val="false"/>
          <w:i w:val="false"/>
          <w:color w:val="000000"/>
          <w:sz w:val="28"/>
        </w:rPr>
        <w:t>
      14. Өкілеттіктері:</w:t>
      </w:r>
    </w:p>
    <w:bookmarkEnd w:id="34"/>
    <w:bookmarkStart w:name="z45" w:id="35"/>
    <w:p>
      <w:pPr>
        <w:spacing w:after="0"/>
        <w:ind w:left="0"/>
        <w:jc w:val="both"/>
      </w:pPr>
      <w:r>
        <w:rPr>
          <w:rFonts w:ascii="Times New Roman"/>
          <w:b w:val="false"/>
          <w:i w:val="false"/>
          <w:color w:val="000000"/>
          <w:sz w:val="28"/>
        </w:rPr>
        <w:t>
      1) құқықтары:</w:t>
      </w:r>
    </w:p>
    <w:bookmarkEnd w:id="35"/>
    <w:bookmarkStart w:name="z46" w:id="36"/>
    <w:p>
      <w:pPr>
        <w:spacing w:after="0"/>
        <w:ind w:left="0"/>
        <w:jc w:val="both"/>
      </w:pPr>
      <w:r>
        <w:rPr>
          <w:rFonts w:ascii="Times New Roman"/>
          <w:b w:val="false"/>
          <w:i w:val="false"/>
          <w:color w:val="000000"/>
          <w:sz w:val="28"/>
        </w:rPr>
        <w:t>
      заңды тұлғалармен және азаматтармен шарттар жасасуға, мүліктік және жеке мүліктік құқықтарды иеленуге, сотта талапкер және жауапкер болуға;</w:t>
      </w:r>
    </w:p>
    <w:bookmarkEnd w:id="36"/>
    <w:bookmarkStart w:name="z47" w:id="37"/>
    <w:p>
      <w:pPr>
        <w:spacing w:after="0"/>
        <w:ind w:left="0"/>
        <w:jc w:val="both"/>
      </w:pPr>
      <w:r>
        <w:rPr>
          <w:rFonts w:ascii="Times New Roman"/>
          <w:b w:val="false"/>
          <w:i w:val="false"/>
          <w:color w:val="000000"/>
          <w:sz w:val="28"/>
        </w:rPr>
        <w:t>
      аудан бағдарламаларын іске асыруға қатысу;</w:t>
      </w:r>
    </w:p>
    <w:bookmarkEnd w:id="37"/>
    <w:bookmarkStart w:name="z48" w:id="38"/>
    <w:p>
      <w:pPr>
        <w:spacing w:after="0"/>
        <w:ind w:left="0"/>
        <w:jc w:val="both"/>
      </w:pPr>
      <w:r>
        <w:rPr>
          <w:rFonts w:ascii="Times New Roman"/>
          <w:b w:val="false"/>
          <w:i w:val="false"/>
          <w:color w:val="000000"/>
          <w:sz w:val="28"/>
        </w:rPr>
        <w:t>
      бөлім құзыретіне жататын мәселелерді шешу бойынша аудан әкімінің, әкімдігінің және аудандық мәслихаттың қарауына ұсыныстар енгізу;</w:t>
      </w:r>
    </w:p>
    <w:bookmarkEnd w:id="38"/>
    <w:bookmarkStart w:name="z49" w:id="39"/>
    <w:p>
      <w:pPr>
        <w:spacing w:after="0"/>
        <w:ind w:left="0"/>
        <w:jc w:val="both"/>
      </w:pPr>
      <w:r>
        <w:rPr>
          <w:rFonts w:ascii="Times New Roman"/>
          <w:b w:val="false"/>
          <w:i w:val="false"/>
          <w:color w:val="000000"/>
          <w:sz w:val="28"/>
        </w:rPr>
        <w:t>
      өз құзыреті шегінде жергілікті атқарушы органдардан және басқа да органдардан қажетті ақпаратты сұратуға және алуға;</w:t>
      </w:r>
    </w:p>
    <w:bookmarkEnd w:id="39"/>
    <w:bookmarkStart w:name="z50" w:id="40"/>
    <w:p>
      <w:pPr>
        <w:spacing w:after="0"/>
        <w:ind w:left="0"/>
        <w:jc w:val="both"/>
      </w:pPr>
      <w:r>
        <w:rPr>
          <w:rFonts w:ascii="Times New Roman"/>
          <w:b w:val="false"/>
          <w:i w:val="false"/>
          <w:color w:val="000000"/>
          <w:sz w:val="28"/>
        </w:rPr>
        <w:t>
      заң актілерінде көзделген негіздер бойынша жер учаскелеріне меншік құқығын және жер пайдалану құқығын тоқтату туралы ұсыныстарды атқарушы органдардың қарауына енгізуге;</w:t>
      </w:r>
    </w:p>
    <w:bookmarkEnd w:id="40"/>
    <w:bookmarkStart w:name="z51" w:id="41"/>
    <w:p>
      <w:pPr>
        <w:spacing w:after="0"/>
        <w:ind w:left="0"/>
        <w:jc w:val="both"/>
      </w:pPr>
      <w:r>
        <w:rPr>
          <w:rFonts w:ascii="Times New Roman"/>
          <w:b w:val="false"/>
          <w:i w:val="false"/>
          <w:color w:val="000000"/>
          <w:sz w:val="28"/>
        </w:rPr>
        <w:t>
      жергілікті атқарушы органдардың жер заңнамасына қайшы келетін шешімдерінің күшін жою туралы ұсыныстар енгізуге;</w:t>
      </w:r>
    </w:p>
    <w:bookmarkEnd w:id="41"/>
    <w:bookmarkStart w:name="z52" w:id="42"/>
    <w:p>
      <w:pPr>
        <w:spacing w:after="0"/>
        <w:ind w:left="0"/>
        <w:jc w:val="both"/>
      </w:pPr>
      <w:r>
        <w:rPr>
          <w:rFonts w:ascii="Times New Roman"/>
          <w:b w:val="false"/>
          <w:i w:val="false"/>
          <w:color w:val="000000"/>
          <w:sz w:val="28"/>
        </w:rPr>
        <w:t>
      2) міндеттер:</w:t>
      </w:r>
    </w:p>
    <w:bookmarkEnd w:id="42"/>
    <w:bookmarkStart w:name="z53" w:id="43"/>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3"/>
    <w:bookmarkStart w:name="z54" w:id="44"/>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44"/>
    <w:bookmarkStart w:name="z55" w:id="45"/>
    <w:p>
      <w:pPr>
        <w:spacing w:after="0"/>
        <w:ind w:left="0"/>
        <w:jc w:val="both"/>
      </w:pPr>
      <w:r>
        <w:rPr>
          <w:rFonts w:ascii="Times New Roman"/>
          <w:b w:val="false"/>
          <w:i w:val="false"/>
          <w:color w:val="000000"/>
          <w:sz w:val="28"/>
        </w:rPr>
        <w:t>
      жеке және заңды тұлғалардың өтініштерін қарау және қажетті шаралар қабылдау;</w:t>
      </w:r>
    </w:p>
    <w:bookmarkEnd w:id="45"/>
    <w:bookmarkStart w:name="z56" w:id="46"/>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46"/>
    <w:bookmarkStart w:name="z57" w:id="47"/>
    <w:p>
      <w:pPr>
        <w:spacing w:after="0"/>
        <w:ind w:left="0"/>
        <w:jc w:val="both"/>
      </w:pPr>
      <w:r>
        <w:rPr>
          <w:rFonts w:ascii="Times New Roman"/>
          <w:b w:val="false"/>
          <w:i w:val="false"/>
          <w:color w:val="000000"/>
          <w:sz w:val="28"/>
        </w:rPr>
        <w:t>
      15. Функциялары:</w:t>
      </w:r>
    </w:p>
    <w:bookmarkEnd w:id="47"/>
    <w:bookmarkStart w:name="z58" w:id="48"/>
    <w:p>
      <w:pPr>
        <w:spacing w:after="0"/>
        <w:ind w:left="0"/>
        <w:jc w:val="both"/>
      </w:pPr>
      <w:r>
        <w:rPr>
          <w:rFonts w:ascii="Times New Roman"/>
          <w:b w:val="false"/>
          <w:i w:val="false"/>
          <w:color w:val="000000"/>
          <w:sz w:val="28"/>
        </w:rPr>
        <w:t>
      1) ауыл шаруашылығы өсімдіктерінің тұқым шаруашылығы саласында бақылауды ұйымдастыру және жүргізу: тұқымдық материалдың сапасы бойынша нормативтерді әзірлеу бойынша ұсыныстар енгізу, статистикалық есептілікті жасау;</w:t>
      </w:r>
    </w:p>
    <w:bookmarkEnd w:id="48"/>
    <w:bookmarkStart w:name="z59" w:id="49"/>
    <w:p>
      <w:pPr>
        <w:spacing w:after="0"/>
        <w:ind w:left="0"/>
        <w:jc w:val="both"/>
      </w:pPr>
      <w:r>
        <w:rPr>
          <w:rFonts w:ascii="Times New Roman"/>
          <w:b w:val="false"/>
          <w:i w:val="false"/>
          <w:color w:val="000000"/>
          <w:sz w:val="28"/>
        </w:rPr>
        <w:t>
      2) ауыл шаруашылығы құрылымдарының инженерлік қызметтеріне әдістемелік басшылықты жүзеге асыру, техника мен технологиялық жабдықтарды сатып алудың орындылығы туралы ұсыныстар дайындау;</w:t>
      </w:r>
    </w:p>
    <w:bookmarkEnd w:id="49"/>
    <w:bookmarkStart w:name="z60" w:id="50"/>
    <w:p>
      <w:pPr>
        <w:spacing w:after="0"/>
        <w:ind w:left="0"/>
        <w:jc w:val="both"/>
      </w:pPr>
      <w:r>
        <w:rPr>
          <w:rFonts w:ascii="Times New Roman"/>
          <w:b w:val="false"/>
          <w:i w:val="false"/>
          <w:color w:val="000000"/>
          <w:sz w:val="28"/>
        </w:rPr>
        <w:t>
      3) ауыл шаруашылығы тауарын өндірушілерге консультациялық көмек көрсету; ауыл шаруашылығы өсімдіктерінің аурулары мен зиянкестеріне қарсы фитосанитариялық іс-шаралар жүргізу;</w:t>
      </w:r>
    </w:p>
    <w:bookmarkEnd w:id="50"/>
    <w:bookmarkStart w:name="z61" w:id="51"/>
    <w:p>
      <w:pPr>
        <w:spacing w:after="0"/>
        <w:ind w:left="0"/>
        <w:jc w:val="both"/>
      </w:pPr>
      <w:r>
        <w:rPr>
          <w:rFonts w:ascii="Times New Roman"/>
          <w:b w:val="false"/>
          <w:i w:val="false"/>
          <w:color w:val="000000"/>
          <w:sz w:val="28"/>
        </w:rPr>
        <w:t>
      4) ауданның агроөнеркәсіптік кешенінің әлеуметтік-экономикалық дамуының стратегиялық индикативтік жоспарларын әзірлеу және іске асыру;</w:t>
      </w:r>
    </w:p>
    <w:bookmarkEnd w:id="51"/>
    <w:bookmarkStart w:name="z62" w:id="52"/>
    <w:p>
      <w:pPr>
        <w:spacing w:after="0"/>
        <w:ind w:left="0"/>
        <w:jc w:val="both"/>
      </w:pPr>
      <w:r>
        <w:rPr>
          <w:rFonts w:ascii="Times New Roman"/>
          <w:b w:val="false"/>
          <w:i w:val="false"/>
          <w:color w:val="000000"/>
          <w:sz w:val="28"/>
        </w:rPr>
        <w:t>
      5) ауыл шаруашылығы техникасын көктемгі егіс және егін жинау жұмыстарына дайындау бойынша мониторинг. Түгендеуді бақылау ауыл шаруашылығы техникасын сатып алу; есеп беруді жүргізу және тапсыру;</w:t>
      </w:r>
    </w:p>
    <w:bookmarkEnd w:id="52"/>
    <w:bookmarkStart w:name="z63" w:id="53"/>
    <w:p>
      <w:pPr>
        <w:spacing w:after="0"/>
        <w:ind w:left="0"/>
        <w:jc w:val="both"/>
      </w:pPr>
      <w:r>
        <w:rPr>
          <w:rFonts w:ascii="Times New Roman"/>
          <w:b w:val="false"/>
          <w:i w:val="false"/>
          <w:color w:val="000000"/>
          <w:sz w:val="28"/>
        </w:rPr>
        <w:t>
      6) ауыл шаруашылығы құрылымдарының егіс алқаптары, дақылдардың шығымдылығы мен жалпы алымдары туралы деректерді ұсыну мониторингін қамтамасыз етеді ауыл шаруашылығы құрылымдарының ауыл шаруашылығы дақылдарын өсіру технологиясын сақтау мониторингін жүргізеді;</w:t>
      </w:r>
    </w:p>
    <w:bookmarkEnd w:id="53"/>
    <w:bookmarkStart w:name="z64" w:id="54"/>
    <w:p>
      <w:pPr>
        <w:spacing w:after="0"/>
        <w:ind w:left="0"/>
        <w:jc w:val="both"/>
      </w:pPr>
      <w:r>
        <w:rPr>
          <w:rFonts w:ascii="Times New Roman"/>
          <w:b w:val="false"/>
          <w:i w:val="false"/>
          <w:color w:val="000000"/>
          <w:sz w:val="28"/>
        </w:rPr>
        <w:t>
      7) өсімдік шаруашылығындағы жедел ақпарат, астық және тұқым баланстары бойынша есептерді жинауды және құрастыруды жүзеге асырады, басшылыққа және жоғары тұрған органдарға жеткізеді, дала жұмыстарының барысы туралы ақпарат жинауды, сондай-ақ 1 және 2 жартыжылдықтағы агроесептерді қабылдауды және өңдеуді жүзеге асырады, оларды талдайды.;</w:t>
      </w:r>
    </w:p>
    <w:bookmarkEnd w:id="54"/>
    <w:bookmarkStart w:name="z65" w:id="55"/>
    <w:p>
      <w:pPr>
        <w:spacing w:after="0"/>
        <w:ind w:left="0"/>
        <w:jc w:val="both"/>
      </w:pPr>
      <w:r>
        <w:rPr>
          <w:rFonts w:ascii="Times New Roman"/>
          <w:b w:val="false"/>
          <w:i w:val="false"/>
          <w:color w:val="000000"/>
          <w:sz w:val="28"/>
        </w:rPr>
        <w:t>
      8) ауданның қайта өңдеу кәсіпорындарының жұмысы туралы ақпарат береді; АШТӨ қаржы-экономикалық көрсеткіштерінің мониторингі;</w:t>
      </w:r>
    </w:p>
    <w:bookmarkEnd w:id="55"/>
    <w:bookmarkStart w:name="z66" w:id="56"/>
    <w:p>
      <w:pPr>
        <w:spacing w:after="0"/>
        <w:ind w:left="0"/>
        <w:jc w:val="both"/>
      </w:pPr>
      <w:r>
        <w:rPr>
          <w:rFonts w:ascii="Times New Roman"/>
          <w:b w:val="false"/>
          <w:i w:val="false"/>
          <w:color w:val="000000"/>
          <w:sz w:val="28"/>
        </w:rPr>
        <w:t>
      9) ауыл шаруашылығы тауарын өндірушілер бойынша жалақы және кредиторлық берешек бойынша жинауды және жинақтауды жүзеге асырады. тауарлар нарығының конъюнктурасын зерттеу бойынша жұмыс жүргізеді;</w:t>
      </w:r>
    </w:p>
    <w:bookmarkEnd w:id="56"/>
    <w:bookmarkStart w:name="z67" w:id="57"/>
    <w:p>
      <w:pPr>
        <w:spacing w:after="0"/>
        <w:ind w:left="0"/>
        <w:jc w:val="both"/>
      </w:pPr>
      <w:r>
        <w:rPr>
          <w:rFonts w:ascii="Times New Roman"/>
          <w:b w:val="false"/>
          <w:i w:val="false"/>
          <w:color w:val="000000"/>
          <w:sz w:val="28"/>
        </w:rPr>
        <w:t>
      10) зоотехникалық есеп пен есептілікті жүргізуді қамтамасыз етеді;</w:t>
      </w:r>
    </w:p>
    <w:bookmarkEnd w:id="57"/>
    <w:bookmarkStart w:name="z68" w:id="58"/>
    <w:p>
      <w:pPr>
        <w:spacing w:after="0"/>
        <w:ind w:left="0"/>
        <w:jc w:val="both"/>
      </w:pPr>
      <w:r>
        <w:rPr>
          <w:rFonts w:ascii="Times New Roman"/>
          <w:b w:val="false"/>
          <w:i w:val="false"/>
          <w:color w:val="000000"/>
          <w:sz w:val="28"/>
        </w:rPr>
        <w:t>
      11) Қазақстан Республикасының заңнамасында белгіленген құзыреті шегінде мал шаруашылығы және экономика саласындағы жоғары тұрған ұйымдардың нормативтік-құқықтық актілерін, қаулылары мен өкімдерін жүзеге асырады;</w:t>
      </w:r>
    </w:p>
    <w:bookmarkEnd w:id="58"/>
    <w:bookmarkStart w:name="z69" w:id="59"/>
    <w:p>
      <w:pPr>
        <w:spacing w:after="0"/>
        <w:ind w:left="0"/>
        <w:jc w:val="both"/>
      </w:pPr>
      <w:r>
        <w:rPr>
          <w:rFonts w:ascii="Times New Roman"/>
          <w:b w:val="false"/>
          <w:i w:val="false"/>
          <w:color w:val="000000"/>
          <w:sz w:val="28"/>
        </w:rPr>
        <w:t>
      12) қаржылық қамтамасыз ету ресурстарына қажеттілікті жоспарлауды және оларды қалыптастыру көздерін айқындауды, бухгалтерлік есеп пен есептілікті жетілдіру жөніндегі жоспарларды әзірлеуді жүргізеді;</w:t>
      </w:r>
    </w:p>
    <w:bookmarkEnd w:id="59"/>
    <w:bookmarkStart w:name="z70" w:id="60"/>
    <w:p>
      <w:pPr>
        <w:spacing w:after="0"/>
        <w:ind w:left="0"/>
        <w:jc w:val="both"/>
      </w:pPr>
      <w:r>
        <w:rPr>
          <w:rFonts w:ascii="Times New Roman"/>
          <w:b w:val="false"/>
          <w:i w:val="false"/>
          <w:color w:val="000000"/>
          <w:sz w:val="28"/>
        </w:rPr>
        <w:t>
      13) мемлекеттік қызмет көрсетеді;</w:t>
      </w:r>
    </w:p>
    <w:bookmarkEnd w:id="60"/>
    <w:bookmarkStart w:name="z71" w:id="61"/>
    <w:p>
      <w:pPr>
        <w:spacing w:after="0"/>
        <w:ind w:left="0"/>
        <w:jc w:val="both"/>
      </w:pPr>
      <w:r>
        <w:rPr>
          <w:rFonts w:ascii="Times New Roman"/>
          <w:b w:val="false"/>
          <w:i w:val="false"/>
          <w:color w:val="000000"/>
          <w:sz w:val="28"/>
        </w:rPr>
        <w:t>
      14) жер заңнамасын қолдану практикасын қорытады, оны жетілдіру жөнінде ұсыныстар әзірлейді;</w:t>
      </w:r>
    </w:p>
    <w:bookmarkEnd w:id="61"/>
    <w:bookmarkStart w:name="z72" w:id="62"/>
    <w:p>
      <w:pPr>
        <w:spacing w:after="0"/>
        <w:ind w:left="0"/>
        <w:jc w:val="both"/>
      </w:pPr>
      <w:r>
        <w:rPr>
          <w:rFonts w:ascii="Times New Roman"/>
          <w:b w:val="false"/>
          <w:i w:val="false"/>
          <w:color w:val="000000"/>
          <w:sz w:val="28"/>
        </w:rPr>
        <w:t>
      15) жер заңнамасының бұзылуын жоюға шаралар қабылдайды;</w:t>
      </w:r>
    </w:p>
    <w:bookmarkEnd w:id="62"/>
    <w:bookmarkStart w:name="z73" w:id="63"/>
    <w:p>
      <w:pPr>
        <w:spacing w:after="0"/>
        <w:ind w:left="0"/>
        <w:jc w:val="both"/>
      </w:pPr>
      <w:r>
        <w:rPr>
          <w:rFonts w:ascii="Times New Roman"/>
          <w:b w:val="false"/>
          <w:i w:val="false"/>
          <w:color w:val="000000"/>
          <w:sz w:val="28"/>
        </w:rPr>
        <w:t>
      16) жердің бар болуы және оларды санаттар, алқаптар, жер учаскелерінің меншік иесі және жер пайдаланушылар бойынша бөлу туралы, жердің пайдаланылуы мен қорғалуын мемлекеттік бақылау туралы, бүлінген жерлерді қалпына келтіру, топырақтың құнарлы қабатын алу және пайдалану туралы жыл сайынғы аудандық есептер жасайды;</w:t>
      </w:r>
    </w:p>
    <w:bookmarkEnd w:id="63"/>
    <w:bookmarkStart w:name="z74" w:id="64"/>
    <w:p>
      <w:pPr>
        <w:spacing w:after="0"/>
        <w:ind w:left="0"/>
        <w:jc w:val="both"/>
      </w:pPr>
      <w:r>
        <w:rPr>
          <w:rFonts w:ascii="Times New Roman"/>
          <w:b w:val="false"/>
          <w:i w:val="false"/>
          <w:color w:val="000000"/>
          <w:sz w:val="28"/>
        </w:rPr>
        <w:t>
      17) жер қатынастарын реттеу, жерді пайдалану және қорғау, жер реформасын жүргізу мәселелері бойынша ауданның жергілікті атқарушы органдарымен өзара іс-қимыл жасайды;</w:t>
      </w:r>
    </w:p>
    <w:bookmarkEnd w:id="64"/>
    <w:bookmarkStart w:name="z75" w:id="65"/>
    <w:p>
      <w:pPr>
        <w:spacing w:after="0"/>
        <w:ind w:left="0"/>
        <w:jc w:val="both"/>
      </w:pPr>
      <w:r>
        <w:rPr>
          <w:rFonts w:ascii="Times New Roman"/>
          <w:b w:val="false"/>
          <w:i w:val="false"/>
          <w:color w:val="000000"/>
          <w:sz w:val="28"/>
        </w:rPr>
        <w:t>
      18) нақты жер учаскелерінің (жер пайдалану құқығының) құнын, оларды жеке меншікке сатқан, мемлекет жер пайдалануға берген кезде және оларды кепілге берген кезде анықтайды;</w:t>
      </w:r>
    </w:p>
    <w:bookmarkEnd w:id="65"/>
    <w:bookmarkStart w:name="z76" w:id="66"/>
    <w:p>
      <w:pPr>
        <w:spacing w:after="0"/>
        <w:ind w:left="0"/>
        <w:jc w:val="both"/>
      </w:pPr>
      <w:r>
        <w:rPr>
          <w:rFonts w:ascii="Times New Roman"/>
          <w:b w:val="false"/>
          <w:i w:val="false"/>
          <w:color w:val="000000"/>
          <w:sz w:val="28"/>
        </w:rPr>
        <w:t>
      19) жер заңнамасын бұза отырып пайдаланылатын пайдаланылмайтын жерлер мен жерлерді анықтайды;</w:t>
      </w:r>
    </w:p>
    <w:bookmarkEnd w:id="66"/>
    <w:bookmarkStart w:name="z77" w:id="67"/>
    <w:p>
      <w:pPr>
        <w:spacing w:after="0"/>
        <w:ind w:left="0"/>
        <w:jc w:val="both"/>
      </w:pPr>
      <w:r>
        <w:rPr>
          <w:rFonts w:ascii="Times New Roman"/>
          <w:b w:val="false"/>
          <w:i w:val="false"/>
          <w:color w:val="000000"/>
          <w:sz w:val="28"/>
        </w:rPr>
        <w:t>
      20) жерді пайдалану мен қорғау мәселелеріне қатысты аудандық бағдарламаларға, схемалар мен жобаларға сараптама жүргізеді;</w:t>
      </w:r>
    </w:p>
    <w:bookmarkEnd w:id="67"/>
    <w:bookmarkStart w:name="z78" w:id="68"/>
    <w:p>
      <w:pPr>
        <w:spacing w:after="0"/>
        <w:ind w:left="0"/>
        <w:jc w:val="both"/>
      </w:pPr>
      <w:r>
        <w:rPr>
          <w:rFonts w:ascii="Times New Roman"/>
          <w:b w:val="false"/>
          <w:i w:val="false"/>
          <w:color w:val="000000"/>
          <w:sz w:val="28"/>
        </w:rPr>
        <w:t>
      21) жер реформасын жүргізу мақсатында ғылыми-зерттеу, жобалау-іздестіру жұмыстарына мемлекеттік тапсырыстарды қалыптастыруға қатысады;</w:t>
      </w:r>
    </w:p>
    <w:bookmarkEnd w:id="68"/>
    <w:bookmarkStart w:name="z79" w:id="69"/>
    <w:p>
      <w:pPr>
        <w:spacing w:after="0"/>
        <w:ind w:left="0"/>
        <w:jc w:val="both"/>
      </w:pPr>
      <w:r>
        <w:rPr>
          <w:rFonts w:ascii="Times New Roman"/>
          <w:b w:val="false"/>
          <w:i w:val="false"/>
          <w:color w:val="000000"/>
          <w:sz w:val="28"/>
        </w:rPr>
        <w:t>
      22) жерге құқықты куәландыратын құжаттарды береді;</w:t>
      </w:r>
    </w:p>
    <w:bookmarkEnd w:id="69"/>
    <w:bookmarkStart w:name="z80" w:id="70"/>
    <w:p>
      <w:pPr>
        <w:spacing w:after="0"/>
        <w:ind w:left="0"/>
        <w:jc w:val="both"/>
      </w:pPr>
      <w:r>
        <w:rPr>
          <w:rFonts w:ascii="Times New Roman"/>
          <w:b w:val="false"/>
          <w:i w:val="false"/>
          <w:color w:val="000000"/>
          <w:sz w:val="28"/>
        </w:rPr>
        <w:t>
      23) заңнамамен жүктелген өзге де функцияларды жүзеге асырады.</w:t>
      </w:r>
    </w:p>
    <w:bookmarkEnd w:id="70"/>
    <w:bookmarkStart w:name="z81" w:id="71"/>
    <w:p>
      <w:pPr>
        <w:spacing w:after="0"/>
        <w:ind w:left="0"/>
        <w:jc w:val="left"/>
      </w:pPr>
      <w:r>
        <w:rPr>
          <w:rFonts w:ascii="Times New Roman"/>
          <w:b/>
          <w:i w:val="false"/>
          <w:color w:val="000000"/>
        </w:rPr>
        <w:t xml:space="preserve"> 3. Мемлекеттік орган басшысының мәртебесі, өкілеттігі</w:t>
      </w:r>
    </w:p>
    <w:bookmarkEnd w:id="71"/>
    <w:bookmarkStart w:name="z82" w:id="72"/>
    <w:p>
      <w:pPr>
        <w:spacing w:after="0"/>
        <w:ind w:left="0"/>
        <w:jc w:val="both"/>
      </w:pPr>
      <w:r>
        <w:rPr>
          <w:rFonts w:ascii="Times New Roman"/>
          <w:b w:val="false"/>
          <w:i w:val="false"/>
          <w:color w:val="000000"/>
          <w:sz w:val="28"/>
        </w:rPr>
        <w:t>
      16. "Әулиекөл ауданы әкімдігінің ауыл шаруашылығы және жер қатынастары бөлімі" мемлекеттік мекемесіне басшылықты "Әулиекөл ауданы әкімдігінің ауыл шаруашылығы және жер қатынастары бөлімі" мемлекеттік мекемесіне жүктелген міндеттердің орындалуына және оның өкілеттіктерін жүзеге асыруына дербес жауапты болатын бірінші басшы жүзеге асырады.</w:t>
      </w:r>
    </w:p>
    <w:bookmarkEnd w:id="72"/>
    <w:bookmarkStart w:name="z83" w:id="73"/>
    <w:p>
      <w:pPr>
        <w:spacing w:after="0"/>
        <w:ind w:left="0"/>
        <w:jc w:val="both"/>
      </w:pPr>
      <w:r>
        <w:rPr>
          <w:rFonts w:ascii="Times New Roman"/>
          <w:b w:val="false"/>
          <w:i w:val="false"/>
          <w:color w:val="000000"/>
          <w:sz w:val="28"/>
        </w:rPr>
        <w:t>
      17. "Әулиекөл ауданы әкімдігінің ауыл шаруашылығы және жер қатынастары бөлімі" мемлекеттік мекемесінің бірінші басшысы Қазақстан Республикасының заңнамасына сәйкес қызметке тағайындалады және қызметтен босатылады.</w:t>
      </w:r>
    </w:p>
    <w:bookmarkEnd w:id="73"/>
    <w:bookmarkStart w:name="z84" w:id="74"/>
    <w:p>
      <w:pPr>
        <w:spacing w:after="0"/>
        <w:ind w:left="0"/>
        <w:jc w:val="both"/>
      </w:pPr>
      <w:r>
        <w:rPr>
          <w:rFonts w:ascii="Times New Roman"/>
          <w:b w:val="false"/>
          <w:i w:val="false"/>
          <w:color w:val="000000"/>
          <w:sz w:val="28"/>
        </w:rPr>
        <w:t>
      18. "Әулиекөл ауданы әкімдігінің ауыл шаруашылығы және жер қатынастары бөлімі" мемлекеттік мекемесі басшысының өкілеттіктері:</w:t>
      </w:r>
    </w:p>
    <w:bookmarkEnd w:id="74"/>
    <w:bookmarkStart w:name="z85" w:id="75"/>
    <w:p>
      <w:pPr>
        <w:spacing w:after="0"/>
        <w:ind w:left="0"/>
        <w:jc w:val="both"/>
      </w:pPr>
      <w:r>
        <w:rPr>
          <w:rFonts w:ascii="Times New Roman"/>
          <w:b w:val="false"/>
          <w:i w:val="false"/>
          <w:color w:val="000000"/>
          <w:sz w:val="28"/>
        </w:rPr>
        <w:t>
      1) Қазақстан Республикасының қолданыстағы заңнамасына сәйкес мемлекеттік органдарда, өзге де ұйымдарда "Әулиекөл ауданы әкімдігінің ауыл шаруашылығы және жер қатынастары бөлімі" мемлекеттік мекемесінің атынан өкілдік етеді;</w:t>
      </w:r>
    </w:p>
    <w:bookmarkEnd w:id="75"/>
    <w:bookmarkStart w:name="z86" w:id="76"/>
    <w:p>
      <w:pPr>
        <w:spacing w:after="0"/>
        <w:ind w:left="0"/>
        <w:jc w:val="both"/>
      </w:pPr>
      <w:r>
        <w:rPr>
          <w:rFonts w:ascii="Times New Roman"/>
          <w:b w:val="false"/>
          <w:i w:val="false"/>
          <w:color w:val="000000"/>
          <w:sz w:val="28"/>
        </w:rPr>
        <w:t>
      2) "Әулиекөл ауданы әкімдігінің ауыл шаруашылығы және жер қатынастары бөлімі" мемлекеттік мекемесінің Сыбайлас жемқорлыққа қарсы іс-қимылға бағытталған шараларды қабылдамағаны үшін дербес жауапты болады;</w:t>
      </w:r>
    </w:p>
    <w:bookmarkEnd w:id="76"/>
    <w:bookmarkStart w:name="z87" w:id="77"/>
    <w:p>
      <w:pPr>
        <w:spacing w:after="0"/>
        <w:ind w:left="0"/>
        <w:jc w:val="both"/>
      </w:pPr>
      <w:r>
        <w:rPr>
          <w:rFonts w:ascii="Times New Roman"/>
          <w:b w:val="false"/>
          <w:i w:val="false"/>
          <w:color w:val="000000"/>
          <w:sz w:val="28"/>
        </w:rPr>
        <w:t>
      3) бұйрықтарға, қызметтік құжаттарға қол қояды;</w:t>
      </w:r>
    </w:p>
    <w:bookmarkEnd w:id="77"/>
    <w:bookmarkStart w:name="z88" w:id="78"/>
    <w:p>
      <w:pPr>
        <w:spacing w:after="0"/>
        <w:ind w:left="0"/>
        <w:jc w:val="both"/>
      </w:pPr>
      <w:r>
        <w:rPr>
          <w:rFonts w:ascii="Times New Roman"/>
          <w:b w:val="false"/>
          <w:i w:val="false"/>
          <w:color w:val="000000"/>
          <w:sz w:val="28"/>
        </w:rPr>
        <w:t>
      4) "Әулиекөл ауданы әкімдігінің ауыл шаруашылығы және жер қатынастары бөлімі" мемлекеттік мекемесінің қызметкерлерін қызметке тағайындайды, қызметтен босатады және тәртіптік жауапкершілікке тартады;</w:t>
      </w:r>
    </w:p>
    <w:bookmarkEnd w:id="78"/>
    <w:bookmarkStart w:name="z89" w:id="79"/>
    <w:p>
      <w:pPr>
        <w:spacing w:after="0"/>
        <w:ind w:left="0"/>
        <w:jc w:val="both"/>
      </w:pPr>
      <w:r>
        <w:rPr>
          <w:rFonts w:ascii="Times New Roman"/>
          <w:b w:val="false"/>
          <w:i w:val="false"/>
          <w:color w:val="000000"/>
          <w:sz w:val="28"/>
        </w:rPr>
        <w:t>
      5) өтініштермен жұмысты ұйымдастырады, жеке және заңды тұлғалардың өкілдерін жеке қабылдауды жүргізеді;</w:t>
      </w:r>
    </w:p>
    <w:bookmarkEnd w:id="79"/>
    <w:bookmarkStart w:name="z90" w:id="80"/>
    <w:p>
      <w:pPr>
        <w:spacing w:after="0"/>
        <w:ind w:left="0"/>
        <w:jc w:val="both"/>
      </w:pPr>
      <w:r>
        <w:rPr>
          <w:rFonts w:ascii="Times New Roman"/>
          <w:b w:val="false"/>
          <w:i w:val="false"/>
          <w:color w:val="000000"/>
          <w:sz w:val="28"/>
        </w:rPr>
        <w:t>
      6) "Әулиекөл ауданы әкімдігінің ауыл шаруашылығы және жер қатынастары бөлімі" мемлекеттік мекемесі қызметкерлерінің функционалдық міндеттерін анықтайды;</w:t>
      </w:r>
    </w:p>
    <w:bookmarkEnd w:id="80"/>
    <w:bookmarkStart w:name="z91" w:id="81"/>
    <w:p>
      <w:pPr>
        <w:spacing w:after="0"/>
        <w:ind w:left="0"/>
        <w:jc w:val="both"/>
      </w:pPr>
      <w:r>
        <w:rPr>
          <w:rFonts w:ascii="Times New Roman"/>
          <w:b w:val="false"/>
          <w:i w:val="false"/>
          <w:color w:val="000000"/>
          <w:sz w:val="28"/>
        </w:rPr>
        <w:t>
      7) міндеттемелер мен төлемдер бойынша кәсіпкерлік бөлімінің қаржыландыру жоспарын, белгіленген еңбекақы қоры және жұмыскерлер саны шегінде "Әулиекөл ауданы әкімдігінің ауыл шаруашылығы және жер қатынастары бөлімі" мемлекеттік мекемесінің құрылымын бекітеді;</w:t>
      </w:r>
    </w:p>
    <w:bookmarkEnd w:id="81"/>
    <w:bookmarkStart w:name="z92" w:id="82"/>
    <w:p>
      <w:pPr>
        <w:spacing w:after="0"/>
        <w:ind w:left="0"/>
        <w:jc w:val="both"/>
      </w:pPr>
      <w:r>
        <w:rPr>
          <w:rFonts w:ascii="Times New Roman"/>
          <w:b w:val="false"/>
          <w:i w:val="false"/>
          <w:color w:val="000000"/>
          <w:sz w:val="28"/>
        </w:rPr>
        <w:t>
      8) Қазақстан Республикасының қолданыстағы заңнамасына сәйкес өзге де өкілеттіктерді жүзеге асырады.</w:t>
      </w:r>
    </w:p>
    <w:bookmarkEnd w:id="82"/>
    <w:bookmarkStart w:name="z93" w:id="83"/>
    <w:p>
      <w:pPr>
        <w:spacing w:after="0"/>
        <w:ind w:left="0"/>
        <w:jc w:val="both"/>
      </w:pPr>
      <w:r>
        <w:rPr>
          <w:rFonts w:ascii="Times New Roman"/>
          <w:b w:val="false"/>
          <w:i w:val="false"/>
          <w:color w:val="000000"/>
          <w:sz w:val="28"/>
        </w:rPr>
        <w:t>
      "Әулиекөл ауданы әкімдігінің ауыл шаруашылығы және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83"/>
    <w:bookmarkStart w:name="z94" w:id="84"/>
    <w:p>
      <w:pPr>
        <w:spacing w:after="0"/>
        <w:ind w:left="0"/>
        <w:jc w:val="left"/>
      </w:pPr>
      <w:r>
        <w:rPr>
          <w:rFonts w:ascii="Times New Roman"/>
          <w:b/>
          <w:i w:val="false"/>
          <w:color w:val="000000"/>
        </w:rPr>
        <w:t xml:space="preserve"> 4. Мемлекеттік органның мүлкі</w:t>
      </w:r>
    </w:p>
    <w:bookmarkEnd w:id="84"/>
    <w:bookmarkStart w:name="z95" w:id="85"/>
    <w:p>
      <w:pPr>
        <w:spacing w:after="0"/>
        <w:ind w:left="0"/>
        <w:jc w:val="both"/>
      </w:pPr>
      <w:r>
        <w:rPr>
          <w:rFonts w:ascii="Times New Roman"/>
          <w:b w:val="false"/>
          <w:i w:val="false"/>
          <w:color w:val="000000"/>
          <w:sz w:val="28"/>
        </w:rPr>
        <w:t>
      19. "Әулиекөл ауданы әкімдігінің ауыл шаруашылығы және жер қатынастары бөлімі" мемлекеттік мекемесінің заңнамада көзделген жағдайларда жедел басқару құқығында оқшауланған мүлкі болуы мүмкін.</w:t>
      </w:r>
    </w:p>
    <w:bookmarkEnd w:id="85"/>
    <w:bookmarkStart w:name="z96" w:id="86"/>
    <w:p>
      <w:pPr>
        <w:spacing w:after="0"/>
        <w:ind w:left="0"/>
        <w:jc w:val="both"/>
      </w:pPr>
      <w:r>
        <w:rPr>
          <w:rFonts w:ascii="Times New Roman"/>
          <w:b w:val="false"/>
          <w:i w:val="false"/>
          <w:color w:val="000000"/>
          <w:sz w:val="28"/>
        </w:rPr>
        <w:t>
      "Әулиекөл ауданы әкімдігінің ауыл шаруашылығы және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6"/>
    <w:bookmarkStart w:name="z97" w:id="87"/>
    <w:p>
      <w:pPr>
        <w:spacing w:after="0"/>
        <w:ind w:left="0"/>
        <w:jc w:val="both"/>
      </w:pPr>
      <w:r>
        <w:rPr>
          <w:rFonts w:ascii="Times New Roman"/>
          <w:b w:val="false"/>
          <w:i w:val="false"/>
          <w:color w:val="000000"/>
          <w:sz w:val="28"/>
        </w:rPr>
        <w:t>
      20. "Әулиекөл ауданы әкімдігінің ауыл шаруашылығы және жер қатынастары бөлімі" мемлекеттік мекемесіне бекітілген мүлік коммуналдық меншікке жатады.</w:t>
      </w:r>
    </w:p>
    <w:bookmarkEnd w:id="87"/>
    <w:bookmarkStart w:name="z98" w:id="88"/>
    <w:p>
      <w:pPr>
        <w:spacing w:after="0"/>
        <w:ind w:left="0"/>
        <w:jc w:val="both"/>
      </w:pPr>
      <w:r>
        <w:rPr>
          <w:rFonts w:ascii="Times New Roman"/>
          <w:b w:val="false"/>
          <w:i w:val="false"/>
          <w:color w:val="000000"/>
          <w:sz w:val="28"/>
        </w:rPr>
        <w:t>
      21. Егер заңнамада өзгеше көзделмесе, "Әулиекөл ауданы әкімдігінің ауыл шаруашылығы және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bookmarkStart w:name="z99"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bookmarkStart w:name="z100" w:id="90"/>
    <w:p>
      <w:pPr>
        <w:spacing w:after="0"/>
        <w:ind w:left="0"/>
        <w:jc w:val="both"/>
      </w:pPr>
      <w:r>
        <w:rPr>
          <w:rFonts w:ascii="Times New Roman"/>
          <w:b w:val="false"/>
          <w:i w:val="false"/>
          <w:color w:val="000000"/>
          <w:sz w:val="28"/>
        </w:rPr>
        <w:t>
      22. "Әулиекөл ауданы әкімдігінің ауыл шаруашылығы және жер қатынастары бөлімі" мемлекеттік мекемесін қайта ұйымдастыру және тарату Қазақстан Республикасының заңнамасына сәйкес жүзеге асырылады.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