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dd66" w14:textId="b30d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аудандық мәслихатының 2021 жылғы 8 қаңтардағы № 2 "Денисов ауданы ауылдарының және ауылдық округтерінің 2021-2023 жылдарға арналған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2021 жылғы 3 қарашадағы № 66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Денисов аудандық мәслихатының "Денисов ауданы ауылдарының және ауылдық округтерінің 2021-2023 жылдарға арналған бюджеттері туралы" 2021 жылғы 8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9703 болып тіркелген)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Архангельск ауылдық округінің 2021-2023 жылдарға арналған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18 666,6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2 332,0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16 334,6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19 494,6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-828,0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828,0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Архангельск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аппаратының ағымдағы шығыстарына.";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Аршалы ауылдық округінің 2021-2023 жылдарға арналған бюджеті тиісінше 4, 5 және 6-қосымшаларға сәйкес, оның ішінде 2021 жылға мынадай көлемдерде бекітілсін: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28 324,8 мың теңге, оның iшiнде: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2 881,0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25 443,8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29 204,8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880,0 мың теңге.";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Аршалы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аппаратының ағымдағы шығыстарына.";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Әйет ауылдық округінің 2021-2023 жылдарға арналған бюджеті тиісінше 7, 8 және 9-қосымшаларға сәйкес, оның ішінде 2021 жылға мынадай көлемдерде бекітілсін: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24 353,0 мың теңге, оның iшiнде: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4 480,0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19 873,0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25 499,0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- 1 146,0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1 146,0 мың теңге.";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Архангельск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жарығын жөндеуге;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заңнаманың өзгеруіне байланысты төмен тұрған бюджеттердің шығындарын өтеуге;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аппаратының ағымдағы шығыстарына.";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Глебовка ауылының 2021-2023 жылдарға арналған бюджеті тиісінше 10, 11 және 12-қосымшаларға сәйкес, оның ішінде 2021 жылға мынадай көлемдерде бекітілсін: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15 079,0 мың теңге, оның iшiнде: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725,0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14 354,0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15 529,0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450,0 мың теңге.";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2021 жылға арналған Глебовка ауылының бюджетінде аудандық бюджеттен ағымдағы нысаналы трансферттер түсімі көзделгені ескерілсін, оның ішінде: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аппаратының ағымдағы шығыстарына;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өтеуге.";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Денисов ауылдық округінің 2021-2023 жылдарға арналған бюджеті тиісінше 13, 14 және 15-қосымшаларға сәйкес, оның ішінде 2021 жылға мынадай көлемдерде бекітілсін: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158 966,3 мың теңге, оның iшiнде: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16 852,0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142 114,3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160 502,3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-5 536,0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5 536,0 мың теңге.";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 жылға арналған Денисов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қызметтік автокөлік сатып алуға;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жолдарды ағымдағы жөндеуге;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заңнаманың өзгеруіне байланысты төмен тұрған бюджеттердің шығындарын өтеуге.";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Красноармейск ауылдық округінің 2021-2023 жылдарға арналған бюджеті тиісінше 16, 17 және 18-қосымшаларға сәйкес, оның ішінде 2021 жылға мынадай көлемдерде бекітілсін: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20 285,0 мың теңге, оның iшiнде: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3 547,0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16 738,0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21 199,0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-914,0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914,0 мың теңге.";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2021 жылға арналған Красноармейск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жолдарды ағымдағы жөндеуге;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заңнаманың өзгеруіне байланысты төмен тұрған бюджеттердің шығындарын өтеуге;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аппаратының ағымдағы шығыстарына.";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Қырым ауылдық округінің 2021-2023 жылдарға арналған бюджеті тиісінше 19, 20 және 21-қосымшаларға сәйкес, оның ішінде 2021 жылға мынадай көлемдерде бекітілсін: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15 479,0 мың теңге, оның iшiнде: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1 642,0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13 837,0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16 390,0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-911,0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911,0 мың теңге.";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2021 жылға арналған Қырым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өтеуге.";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Перелески ауылының 2021-2023 жылдарға арналған бюджеті тиісінше 22, 23 және 24-қосымшаларға сәйкес, оның ішінде 2021 жылға мынадай көлемдерде бекітілсін: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15 460,0 мың теңге, оның iшiнде: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2 604,0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12 856,0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16 664,0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-1 204,0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1 204,0 мың теңге.";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19-1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2021 жылға арналған Перелески ауылының бюджетінде аудандық бюджеттен ағымдағы нысаналы трансферттер түсімі көзделгені ескерілсін, оның ішінде: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өтеуге.";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Покров ауылдық округінің 2021-2023 жылдарға арналған бюджеті тиісінше 25, 26 және 27-қосымшаларға сәйкес, оның ішінде 2021 жылға мынадай көлемдерде бекітілсін: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17 343,0 мың теңге, оның iшiнде: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1 020,0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16 323,0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17 569,0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-226,0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226,0 мың теңге.";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2021 жылға арналған Покров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өтеуге.";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Приречен ауылдық округінің 2021-2023 жылдарға арналған бюджеті тиісінше 28, 29 және 30-қосымшаларға сәйкес, оның ішінде 2021 жылға мынадай көлемдерде бекітілсін: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19 860,0 мың теңге, оның iшiнде: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2 086,0 мың теңге;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17 774,0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20 739,0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-879,0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879,0 мың теңге.";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2021 жылға арналған Приречен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өзгеруіне байланысты төмен тұрған бюджеттердің шығындарын өтеуге.";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Свердлов ауылдық округінің 2021-2023 жылдарға арналған бюджеті тиісінше 31, 32 және 33-қосымшаларға сәйкес, оның ішінде 2021 жылға мынадай көлемдерде бекітілсін: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13 612,0 мың теңге, оның iшiнде: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2 255,0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11 357,0 мың теңге;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14 113,0 мың теңге;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-501,0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501,0 мың теңге.";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2021 жылға арналған Свердлов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өзгеруіне байланысты төмен тұрған бюджеттердің шығындарын өтеуге.";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Тельман ауылдық округінің 2021-2023 жылдарға арналған бюджеті тиісінше 34, 35 және 36-қосымшаларға сәйкес, оның ішінде 2021 жылға мынадай көлемдерде бекітілсін: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29 251,7 мың теңге, оның iшiнде: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2 748,0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26 503,7 мың теңге;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30 580,7 мың теңге;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-1 329,0 мың теңге;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1 329,0 мың теңге.";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2021 жылға арналған Тельман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көшені жарықтандыруға;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заңнаманың өзгеруіне байланысты төмен тұрған бюджеттердің шығындарын өтеуге.";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Архангельск ауылдық округінің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Аршалы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7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Әйет ауылдық округінің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-1146,0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7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Глебовка ауылының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781"/>
        <w:gridCol w:w="813"/>
        <w:gridCol w:w="3702"/>
        <w:gridCol w:w="306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8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Денисов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376"/>
        <w:gridCol w:w="382"/>
        <w:gridCol w:w="1135"/>
        <w:gridCol w:w="1542"/>
        <w:gridCol w:w="1542"/>
        <w:gridCol w:w="3579"/>
        <w:gridCol w:w="33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  <w:bookmarkEnd w:id="244"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-5536,0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98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Красноармейск ауылдық округінің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781"/>
        <w:gridCol w:w="813"/>
        <w:gridCol w:w="3702"/>
        <w:gridCol w:w="306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-914,0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07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Қырым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16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Перелески ауылының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-1204,0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2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Покров ауылдық округінің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3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Приречен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-879,0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31-қосымша</w:t>
            </w:r>
          </w:p>
        </w:tc>
      </w:tr>
    </w:tbl>
    <w:bookmarkStart w:name="z343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Свердлов ауылдық округінің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5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Тельман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89"/>
        <w:gridCol w:w="395"/>
        <w:gridCol w:w="1174"/>
        <w:gridCol w:w="1594"/>
        <w:gridCol w:w="1595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-1329,0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