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df4b4" w14:textId="1ddf4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Денисов аудандық мәслихатының 2014 жылғы 28 ақпандағы № 24 "Қостанай облысы Денисов ауданы Қырым ауылдық округінің жергілікті қоғамдастықтың бөлек жиындарын өткізу Қағидаларын және жергілікті қоғамдастықтың жиынына қатысу үшін ауыл тұрғындары өкілдерінің сандық құрамын бекіту туралы" шешіміне өзгерістер енгізу туралы</w:t>
      </w:r>
    </w:p>
    <w:p>
      <w:pPr>
        <w:spacing w:after="0"/>
        <w:ind w:left="0"/>
        <w:jc w:val="both"/>
      </w:pPr>
      <w:r>
        <w:rPr>
          <w:rFonts w:ascii="Times New Roman"/>
          <w:b w:val="false"/>
          <w:i w:val="false"/>
          <w:color w:val="000000"/>
          <w:sz w:val="28"/>
        </w:rPr>
        <w:t>Қостанай облысы Денисов ауданы мәслихатының 2021 жылғы 3 желтоқсандағы № 75 шешімі</w:t>
      </w:r>
    </w:p>
    <w:p>
      <w:pPr>
        <w:spacing w:after="0"/>
        <w:ind w:left="0"/>
        <w:jc w:val="both"/>
      </w:pPr>
      <w:bookmarkStart w:name="z4" w:id="0"/>
      <w:r>
        <w:rPr>
          <w:rFonts w:ascii="Times New Roman"/>
          <w:b w:val="false"/>
          <w:i w:val="false"/>
          <w:color w:val="000000"/>
          <w:sz w:val="28"/>
        </w:rPr>
        <w:t>
      Денисов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"Қостанай облысы Денисов ауданы Қырым ауылдық округінің жергілікті қоғамдастықтың бөлек жиындарын өткізу Қағидаларын және жергілікті қоғамдастықтың жиынына қатысу үшін ауыл тұрғындары өкілдерінің сандық құрамын бекіту туралы" Қостанай облысы Денисов аудандық мәслихатының 2014 жылғы 28 ақпандағы № 24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4552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"Қостанай облысы Денисов ауданы Қырым ауылының жергілікті қоғамдастықтың бөлек жиындарын өткізу қағидасын және жергілікті қоғамдастықтың жиынына қатысу үшін ауыл тұрғындары өкілдерінің сандық құрамын бекіту туралы";</w:t>
      </w:r>
    </w:p>
    <w:bookmarkEnd w:id="3"/>
    <w:bookmarkStart w:name="z8" w:id="4"/>
    <w:p>
      <w:pPr>
        <w:spacing w:after="0"/>
        <w:ind w:left="0"/>
        <w:jc w:val="both"/>
      </w:pPr>
      <w:r>
        <w:rPr>
          <w:rFonts w:ascii="Times New Roman"/>
          <w:b w:val="false"/>
          <w:i w:val="false"/>
          <w:color w:val="000000"/>
          <w:sz w:val="28"/>
        </w:rPr>
        <w:t xml:space="preserve">
      көрсетілген шешіммен бекітілген Қостанай облысы Денисов ауданы Қырым ауылдық округінің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5"/>
    <w:bookmarkStart w:name="z10"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Мұрзабаев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28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0" w:id="7"/>
    <w:p>
      <w:pPr>
        <w:spacing w:after="0"/>
        <w:ind w:left="0"/>
        <w:jc w:val="left"/>
      </w:pPr>
      <w:r>
        <w:rPr>
          <w:rFonts w:ascii="Times New Roman"/>
          <w:b/>
          <w:i w:val="false"/>
          <w:color w:val="000000"/>
        </w:rPr>
        <w:t xml:space="preserve"> Қостанай облысы Денисов ауданы Қырым ауылының жергілікті қоғамдастықтың бөлек жиындарын өткізу Қағидалары</w:t>
      </w:r>
    </w:p>
    <w:bookmarkEnd w:id="7"/>
    <w:bookmarkStart w:name="z21" w:id="8"/>
    <w:p>
      <w:pPr>
        <w:spacing w:after="0"/>
        <w:ind w:left="0"/>
        <w:jc w:val="left"/>
      </w:pPr>
      <w:r>
        <w:rPr>
          <w:rFonts w:ascii="Times New Roman"/>
          <w:b/>
          <w:i w:val="false"/>
          <w:color w:val="000000"/>
        </w:rPr>
        <w:t xml:space="preserve"> 1 - тарау. Жалпы ережелер</w:t>
      </w:r>
    </w:p>
    <w:bookmarkEnd w:id="8"/>
    <w:bookmarkStart w:name="z22" w:id="9"/>
    <w:p>
      <w:pPr>
        <w:spacing w:after="0"/>
        <w:ind w:left="0"/>
        <w:jc w:val="both"/>
      </w:pPr>
      <w:r>
        <w:rPr>
          <w:rFonts w:ascii="Times New Roman"/>
          <w:b w:val="false"/>
          <w:i w:val="false"/>
          <w:color w:val="000000"/>
          <w:sz w:val="28"/>
        </w:rPr>
        <w:t xml:space="preserve">
      1. Осы Қостанай облысы Денисов ауданы Қырым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және Қостанай облысы Денисов ауданы Қырым ауылы тұрғындарының жергілікті қоғамдастығының бөлек жиындарын өткізудің үлгі тәртібін белгілейді.</w:t>
      </w:r>
    </w:p>
    <w:bookmarkEnd w:id="9"/>
    <w:bookmarkStart w:name="z23" w:id="10"/>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10"/>
    <w:bookmarkStart w:name="z24" w:id="11"/>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Қырым ауылының аумағында тұратын тұрғындардың (жергілікті қоғамдастық мүшелерінің) жиынтығы;</w:t>
      </w:r>
    </w:p>
    <w:bookmarkEnd w:id="11"/>
    <w:bookmarkStart w:name="z25" w:id="12"/>
    <w:p>
      <w:pPr>
        <w:spacing w:after="0"/>
        <w:ind w:left="0"/>
        <w:jc w:val="both"/>
      </w:pPr>
      <w:r>
        <w:rPr>
          <w:rFonts w:ascii="Times New Roman"/>
          <w:b w:val="false"/>
          <w:i w:val="false"/>
          <w:color w:val="000000"/>
          <w:sz w:val="28"/>
        </w:rPr>
        <w:t>
      2) жергілікті қоғамдастықтың бөлек жиыны – Қырым ауылы тұрғындарының (жергілікті қоғамдастық мүшелерінің) жергілікті қоғамдастық жиынына қатысу үшін өкілдерді сайлауға тікелей қатысуы.</w:t>
      </w:r>
    </w:p>
    <w:bookmarkEnd w:id="12"/>
    <w:bookmarkStart w:name="z26" w:id="13"/>
    <w:p>
      <w:pPr>
        <w:spacing w:after="0"/>
        <w:ind w:left="0"/>
        <w:jc w:val="left"/>
      </w:pPr>
      <w:r>
        <w:rPr>
          <w:rFonts w:ascii="Times New Roman"/>
          <w:b/>
          <w:i w:val="false"/>
          <w:color w:val="000000"/>
        </w:rPr>
        <w:t xml:space="preserve"> 2 - тарау. Жергілікті қоғамдастықтың бөлек жиындарын өткізудің тәртібі</w:t>
      </w:r>
    </w:p>
    <w:bookmarkEnd w:id="13"/>
    <w:bookmarkStart w:name="z27" w:id="14"/>
    <w:p>
      <w:pPr>
        <w:spacing w:after="0"/>
        <w:ind w:left="0"/>
        <w:jc w:val="both"/>
      </w:pPr>
      <w:r>
        <w:rPr>
          <w:rFonts w:ascii="Times New Roman"/>
          <w:b w:val="false"/>
          <w:i w:val="false"/>
          <w:color w:val="000000"/>
          <w:sz w:val="28"/>
        </w:rPr>
        <w:t>
      3. Жергілікті қоғамдастық бөлек жиынын өткізу үшін Қырым ауылының аумағы учаскелерге бөлінеді.</w:t>
      </w:r>
    </w:p>
    <w:bookmarkEnd w:id="14"/>
    <w:bookmarkStart w:name="z28" w:id="15"/>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қоғамдастықтың жиынына қатысу үшін саны үш адамнан аспайтын өкілдер сайланады.</w:t>
      </w:r>
    </w:p>
    <w:bookmarkEnd w:id="15"/>
    <w:bookmarkStart w:name="z29" w:id="16"/>
    <w:p>
      <w:pPr>
        <w:spacing w:after="0"/>
        <w:ind w:left="0"/>
        <w:jc w:val="both"/>
      </w:pPr>
      <w:r>
        <w:rPr>
          <w:rFonts w:ascii="Times New Roman"/>
          <w:b w:val="false"/>
          <w:i w:val="false"/>
          <w:color w:val="000000"/>
          <w:sz w:val="28"/>
        </w:rPr>
        <w:t>
      5. Жергілікті қоғамдастықтың бөлек жиынын Қырым ауылының әкімі шақырады және ұйымдастырады.</w:t>
      </w:r>
    </w:p>
    <w:bookmarkEnd w:id="16"/>
    <w:bookmarkStart w:name="z30" w:id="17"/>
    <w:p>
      <w:pPr>
        <w:spacing w:after="0"/>
        <w:ind w:left="0"/>
        <w:jc w:val="both"/>
      </w:pPr>
      <w:r>
        <w:rPr>
          <w:rFonts w:ascii="Times New Roman"/>
          <w:b w:val="false"/>
          <w:i w:val="false"/>
          <w:color w:val="000000"/>
          <w:sz w:val="28"/>
        </w:rPr>
        <w:t>
      6. Қырым ауылының әкімі жергілікті қоғамдастықтың халқына жергілікті қоғамдастықтың бөлек жиындарының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7"/>
    <w:bookmarkStart w:name="z31" w:id="18"/>
    <w:p>
      <w:pPr>
        <w:spacing w:after="0"/>
        <w:ind w:left="0"/>
        <w:jc w:val="both"/>
      </w:pPr>
      <w:r>
        <w:rPr>
          <w:rFonts w:ascii="Times New Roman"/>
          <w:b w:val="false"/>
          <w:i w:val="false"/>
          <w:color w:val="000000"/>
          <w:sz w:val="28"/>
        </w:rPr>
        <w:t>
      7. Қырым ауылының шегінде бөлек жергілікті қоғамдастық жиынын өткізуді ауыл әкімі ұйымдастырады.</w:t>
      </w:r>
    </w:p>
    <w:bookmarkEnd w:id="18"/>
    <w:bookmarkStart w:name="z32" w:id="19"/>
    <w:p>
      <w:pPr>
        <w:spacing w:after="0"/>
        <w:ind w:left="0"/>
        <w:jc w:val="both"/>
      </w:pPr>
      <w:r>
        <w:rPr>
          <w:rFonts w:ascii="Times New Roman"/>
          <w:b w:val="false"/>
          <w:i w:val="false"/>
          <w:color w:val="000000"/>
          <w:sz w:val="28"/>
        </w:rPr>
        <w:t>
      8. Жергілікті қоғамдастықтың бөлек жиынын ашылуы алдында Қырым ауылының қатысып отырған және оған қатысуға құқығы бар тұрғындарын тіркеу жүргізіледі.</w:t>
      </w:r>
    </w:p>
    <w:bookmarkEnd w:id="19"/>
    <w:bookmarkStart w:name="z33" w:id="20"/>
    <w:p>
      <w:pPr>
        <w:spacing w:after="0"/>
        <w:ind w:left="0"/>
        <w:jc w:val="both"/>
      </w:pPr>
      <w:r>
        <w:rPr>
          <w:rFonts w:ascii="Times New Roman"/>
          <w:b w:val="false"/>
          <w:i w:val="false"/>
          <w:color w:val="000000"/>
          <w:sz w:val="28"/>
        </w:rPr>
        <w:t>
      Жергілікті қоғамдастықтың бөлек жиыны Қырым ауылында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0"/>
    <w:bookmarkStart w:name="z34" w:id="21"/>
    <w:p>
      <w:pPr>
        <w:spacing w:after="0"/>
        <w:ind w:left="0"/>
        <w:jc w:val="both"/>
      </w:pPr>
      <w:r>
        <w:rPr>
          <w:rFonts w:ascii="Times New Roman"/>
          <w:b w:val="false"/>
          <w:i w:val="false"/>
          <w:color w:val="000000"/>
          <w:sz w:val="28"/>
        </w:rPr>
        <w:t>
      9. Жергілікті қоғамдастықтың бөлек жиынын Қырым ауылының әкімі немесе ол уәкілеттік берген тұлға ашады.</w:t>
      </w:r>
    </w:p>
    <w:bookmarkEnd w:id="21"/>
    <w:bookmarkStart w:name="z35" w:id="22"/>
    <w:p>
      <w:pPr>
        <w:spacing w:after="0"/>
        <w:ind w:left="0"/>
        <w:jc w:val="both"/>
      </w:pPr>
      <w:r>
        <w:rPr>
          <w:rFonts w:ascii="Times New Roman"/>
          <w:b w:val="false"/>
          <w:i w:val="false"/>
          <w:color w:val="000000"/>
          <w:sz w:val="28"/>
        </w:rPr>
        <w:t>
      Қырым ауылының әкімі немесе ол уәкілеттік берген тұлға жергілікті қоғамдастықтың бөлек жиынының төрағасы болып табылады.</w:t>
      </w:r>
    </w:p>
    <w:bookmarkEnd w:id="22"/>
    <w:bookmarkStart w:name="z36" w:id="23"/>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 арқылы хатшы сайланады.</w:t>
      </w:r>
    </w:p>
    <w:bookmarkEnd w:id="23"/>
    <w:bookmarkStart w:name="z37" w:id="24"/>
    <w:p>
      <w:pPr>
        <w:spacing w:after="0"/>
        <w:ind w:left="0"/>
        <w:jc w:val="both"/>
      </w:pPr>
      <w:r>
        <w:rPr>
          <w:rFonts w:ascii="Times New Roman"/>
          <w:b w:val="false"/>
          <w:i w:val="false"/>
          <w:color w:val="000000"/>
          <w:sz w:val="28"/>
        </w:rPr>
        <w:t>
      10. Жергілікті қоғамдастық жиынына қатысу үшін Қырым ауылының тұрғындары өкілдерінің кандидатураларын Денисов аудандық мәслихаты бекіткен сандық құрамға сәйкес жергілікті қоғамдастықтың бөлек жиынының қатысушылары ұсынады.</w:t>
      </w:r>
    </w:p>
    <w:bookmarkEnd w:id="24"/>
    <w:bookmarkStart w:name="z38" w:id="2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сайланған болып есептеледі.</w:t>
      </w:r>
    </w:p>
    <w:bookmarkEnd w:id="25"/>
    <w:bookmarkStart w:name="z39" w:id="2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оны Қырым ауылы әкімінің аппаратына беріледі.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28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48" w:id="27"/>
    <w:p>
      <w:pPr>
        <w:spacing w:after="0"/>
        <w:ind w:left="0"/>
        <w:jc w:val="left"/>
      </w:pPr>
      <w:r>
        <w:rPr>
          <w:rFonts w:ascii="Times New Roman"/>
          <w:b/>
          <w:i w:val="false"/>
          <w:color w:val="000000"/>
        </w:rPr>
        <w:t xml:space="preserve"> Қостанай облысы Денисов ауданы Қырым ауылының жергілікті қоғамдастықтың жиынына қатысу үшін ауыл тұрғындары өкілдерінің сандық құрамы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1"/>
        <w:gridCol w:w="6489"/>
      </w:tblGrid>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Қырым ауылының тұрғындары өкілдерінің саны</w:t>
            </w: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Қырым ауылының тұрғындары үшін</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