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abda" w14:textId="94ca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ауылдарының және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2021 жылғы 28 желтоқсандағы № 87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Архангельск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24 603,2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3 134,9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21 468,3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24 953,2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Архангельск ауылдық округінің бюджетінде аудандық бюджеттен ауылдық округ бюджетіне берілетін субвенциялар көлемі 8 204,0 мың теңге сомасында көзделгені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Архангельск ауылдық округінің 2022 жылға арналған бюджетінде аудандық бюджеттен ағымдағы нысаналы трансферттер түсімі көзделгені ескерілсін: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заңнаманың өзгеруіне байланысты төмен тұрған бюджеттердің шығындарын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жарығын монтаждауға.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Архангельск ауылдық округінің бюджетінде, аудан бюджетіне 0,9 мың теңге сомасында ағымдағы нысаналы трансферттерді қайтару қарастырылғаны ескерілсін.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Аршалы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38 212,7 мың теңге, оның iшiнде: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3 702,5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106,0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192,8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34 211,4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38 437,8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-225,1 мың теңге;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Аршалы ауылдық округінің бюджетінде аудандық бюджеттен ауылдық округ бюджетіне берілетін субвенциялар көлемі 18 950,0 мың теңге сомасында көзделгені ескерілсін.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Аршалы ауылдық округінің бюджетінде заңнаманың өзгеруіне байланысты төмен тұрған бюджеттердің шығындарын өтеуге аудандық бюджеттен ағымдағы нысаналы трансферттер түсімі көзделгені ескерілсін,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заңнаманың өзгеруіне байланысты төмен тұрған бюджеттердің шығындарын өтеуге;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 абаттандыруға.</w:t>
      </w:r>
    </w:p>
    <w:bookmarkEnd w:id="32"/>
    <w:bookmarkStart w:name="z4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Аршалы ауылдық округінің бюджетінде, аудан бюджетіне 0,9 мың теңге сомасында ағымдағы нысаналы трансферттерді қайтару қарастырылғаны ескерілсін.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Әйет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129 095,6 мың теңге, оның iшiнде: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5 847,6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123 248,0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129 535,6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- 440,0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440,0 мың теңге.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Әйет ауылдық округінің бюджетінде аудандық бюджеттен ауылдық округ бюджетіне берілетін субвенциялар көлемі 9 758,0 мың теңге сомасында көзделгені ескерілсін.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Әйет ауылдық округі бюджетінде заңнаманың өзгеруіне байланысты төмен тұрған бюджеттердің шығындарын өтеуге аудандық бюджеттен ағымдағы нысаналы трансферттер түсімі көзделгені ескерілсін,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заңнаманың өзгеруіне байланысты төмен тұрған бюджеттердің шығындарын өтеуге;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 абаттандыруға;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көше жарығын жөндеуге;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жолдардың жұмыс істеуін қамтамасыз ету.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Әйет ауылдық округінің бюджетінде, "Денисов ауданы Әйет ауылындағы Набережная көшесін орташа жөндеу" және "Денисов ауданы Әйет ауылындағы Рабочая көшесін орташа жөндеу" жобалары бойынша "Ауыл-Ел бесігі" жобасы шеңберінде ауылдық елді мекендердегі әлеуметтік және инженерлік инфрақұрылым бойынша іс-шараларды іске асыруға жоғары тұрған бюджеттерден ағымдағы нысаналы трансферттер түсімі көзделгені ескерілсін.</w:t>
      </w:r>
    </w:p>
    <w:bookmarkEnd w:id="52"/>
    <w:bookmarkStart w:name="z4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Әйет ауылдық округінің бюджетінде, аудан бюджетіне 0,1 мың теңге сомасында ағымдағы нысаналы трансферттерді қайтару қарастырылғаны ескерілсін.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 тармақпен толықтырылды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Глебовка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24 685,1 мың теңге, оның iшiнде: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23 733,1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24 914,1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-229,0 мың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229,0 мың теңге.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Глебовка ауылының бюджетінде аудандық бюджеттен ауыл бюджетіне берілетін субвенциялар көлемі 12 452,0 мың теңге сомасында көзделгені ескерілсін.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 жылға арналған Глебовка ауылының бюджетінде заңнаманың өзгеруіне байланысты төмен тұрған бюджеттердің шығындарын өтеуге аудандық бюджеттен ағымдағы нысаналы трансферттер түсімі көзделгені ескерілсін.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Денисов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295 921,1 мың теңге, оның iшiнде: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22 311,5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100,0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175,5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273 334,1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299 583,1 мың теңге;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-3662,0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3662,0 мың теңге.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2022 жылға арналған Денисов ауылдық округінің бюджетінде аудандық бюджеттен ауылдық округ бюджетіне берілетін субвенциялар көлемі 46 725,0 мың теңге сомасында көзделгені ескерілсін.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Денисов ауылдық округінің бюджетінде заңнаманың өзгеруіне байланысты төмен тұрған бюджеттердің шығындарын өтеуге аудандық бюджеттен ағымдағы нысаналы трансферттер түсімі көзделгені ескерілсін, оның ішінде: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заңнаманың өзгеруіне байланысты төмен тұрған бюджеттердің шығындарын өтеуге;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 абаттандыруға;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көшелерді жарықтандыруға;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жолдарды ағымдағы және орташа жөндеуге.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2022 жылға арналған Денисов ауылдық округінің бюджетінде "Денисов ауданы Некрасовка ауылындағы Набережная көшесін орташа жөндеу" жобасы бойынша "Ауыл-Ел бесігі" жобасы шеңберінде ауылдық елді мекендердегі әлеуметтік және инженерлік инфрақұрылым бойынша іс-шараларды іске асыруға жоғары тұрған бюджеттерден ағымдағы нысаналы трансферттер түсімі көзделген.</w:t>
      </w:r>
    </w:p>
    <w:bookmarkEnd w:id="78"/>
    <w:bookmarkStart w:name="z4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Денисов ауылдық округінің бюджетінде, аудан бюджетіне 1,9 мың теңге сомасында ағымдағы нысаналы трансферттерді қайтару қарастырылғаны ескерілсін.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17-1 тармақпен толықтырылды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Красноармейск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34 522,6 мың теңге, оның iшiнде: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6 107,5 мың теңге;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28 415,1 мың теңге;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35 142,6 мың теңге;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2022 жылға арналған Красноармейск ауылдық бюджетте аудандық бюджеттен ауылдық округ бюджетіне берілетін субвенциялар көлемі 12 793,0 мың теңге сомасында көзделгені ескерілсін.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2022 жылға арналған Красноармейск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заңнаманың өзгеруіне байланысты төмен тұрған бюджеттердің шығындарын өтеуге;</w:t>
      </w:r>
    </w:p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спорттық мүкәммал сатып алуға;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 тарту құрылыстарының суын зертханалық зерттеуге.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Қостанай облысы Денисов ауданы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 Красноармейск ауылдық округінің бюджетінде, аудан бюджетіне 0,1 мың теңге сомасында ағымдағы нысаналы трансферттерді қайтару қарастырылғаны ескерілсін.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20-1 тармақпен толықтырылды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Қырым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22 822,5 мың теңге, оның iшiнде: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26,9 мың теңге;</w:t>
      </w:r>
    </w:p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20 998,7 мың теңге;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22 952,5 мың теңге;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-130,0 мың теңге;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130,0 мың теңге.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2022 жылға арналған Қырым ауылының бюджетінде аудандық бюджеттен ауылдық округ бюджетіне берілетін субвенциялар көлемі 8 300,0 мың теңге сомасында көзделгені ескерілсін.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2022 жылға арналған Қырым ауылының бюджетінде заңнаманың өзгеруіне байланысты төмен тұрған бюджеттердің шығындарын өтеуге аудандық бюджеттен ағымдағы нысаналы трансферттер түсімі көзделгені ескерілсін.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заңнаманың өзгеруіне байланысты төмен тұрған бюджеттердің шығындарын өтеуге;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жарығын жөндеуге.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Перелески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21 997,9 мың теңге, оның iшiнде: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2 974,8 мың теңге;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165,4 мың теңге;</w:t>
      </w:r>
    </w:p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18 857,7 мың теңге;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22 532,9 мың теңге;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-535,0 мың теңге;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535,0 мың теңге.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2022 жылға арналған Перелески ауылының бюджетінде аудандық бюджеттен ауыл бюджетіне берілетін субвенциялар көлемі 8 789,0 мың теңге сомасында көзделгені ескерілсін.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жылға арналған Перелески ауылының бюджетінде заңнаманың өзгеруіне байланысты төмен тұрған бюджеттердің шығындарын өтеуге аудандық бюджеттен ағымдағы нысаналы трансферттер түсімі көзделгені ескерілсін.</w:t>
      </w:r>
    </w:p>
    <w:bookmarkEnd w:id="122"/>
    <w:bookmarkStart w:name="z40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Перелески ауылының бюджетінде, аудан бюджетіне 0,1 мың теңге сомасында ағымдағы нысаналы трансферттерді қайтару қарастырылғаны ескерілсін.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26-1 тармақпен толықтырылды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Покров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21 009,1 мың теңге, оның iшiнде: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1 265,4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19 694,4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21 347,1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-338,0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338,0 мың теңге.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2022 жылға арналған Покров ауылдық округінің бюджетінде аудандық бюджеттен ауылдық округ бюджетіне берілетін субвенциялар көлемі 10 345,0 мың теңге сомасында көзделгені ескерілсін.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2022 жылға арналған Покров ауылдық округінің бюджетінде заңнаманың өзгеруіне байланысты төмен тұрған бюджеттердің шығындарын өтеуге аудандық бюджеттен ағымдағы нысаналы трансферттер түсімі көзделгені ескерілсін.</w:t>
      </w:r>
    </w:p>
    <w:bookmarkEnd w:id="133"/>
    <w:bookmarkStart w:name="z40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Покров ауылдық округінің бюджетінде, аудан бюджетіне 0,1 мың теңге сомасында ағымдағы нысаналы трансферттерді қайтару қарастырылғаны ескерілсін.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29-1 тармақпен толықтырылды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Приречен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42 086,1 мың теңге, оның iшiнде: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3 189,0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38 897,1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42 360,1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-274,0 мың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274,0 мың теңге.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30-тармақ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2022 жылға арналған Приречен ауылдық округінің бюджетінде аудандық бюджеттен ауылдық округ бюджетіне берілетін субвенциялар көлемі 10 464,0 мың теңге сомасында көзделгені ескерілсін.</w:t>
      </w:r>
    </w:p>
    <w:bookmarkEnd w:id="145"/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2022 жылға арналған Приречен ауылдық округінің бюджетінде заңнаманың өзгеруіне байланысты төмен тұрған бюджеттердің шығындарын өтеуге аудандық бюджеттен ағымдағы нысаналы трансферттер түсімі көзделгені ескерілсін:</w:t>
      </w:r>
    </w:p>
    <w:bookmarkEnd w:id="146"/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заңнаманың өзгеруіне байланысты төмен тұрған бюджеттердің шығындарын өтеуге;</w:t>
      </w:r>
    </w:p>
    <w:bookmarkEnd w:id="147"/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 абаттандыруға.</w:t>
      </w:r>
    </w:p>
    <w:bookmarkEnd w:id="148"/>
    <w:bookmarkStart w:name="z1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Свердлов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49"/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19 874,3 мың теңге, оның iшiнде: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2 718,3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17 156,0 мың теңге;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20 670,3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33-тармақ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2022 жылға арналған Свердлов ауылдық округінің бюджетінде аудандық бюджеттен ауылдық округ бюджетіне берілетін субвенциялар көлемі 7 802,0 мың теңге сомасында көзделгені ескерілсін.</w:t>
      </w:r>
    </w:p>
    <w:bookmarkEnd w:id="155"/>
    <w:bookmarkStart w:name="z19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Свердлов ауылдық округінің 2022 жылға арналған бюджетінде аудандық бюджеттен ағымдағы нысаналы трансферттер түсімі көзделгені ескерілсін: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заңнаманың өзгеруіне байланысты төмен тұрған бюджеттердің шығындарын өтеуге;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жарығын монтаждауға.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35-тармақ жаңа редакцияда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Тельман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59"/>
    <w:bookmarkStart w:name="z2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65 968,0 мың теңге, оның iшiнде: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3 482,5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12,4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62 473,1 мың теңге;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66 747,0 мың теңге;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-779,0 мың теңге;</w:t>
      </w:r>
    </w:p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779,0 мың теңге.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36-тармақ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2022 жылға арналған Тельман ауылдық округінің бюджетінде аудандық бюджеттен ауылдық округ бюджетіне берілетін субвенциялар көлемі 12 116,0 мың теңге сомасында көзделгені ескерілсін.</w:t>
      </w:r>
    </w:p>
    <w:bookmarkEnd w:id="167"/>
    <w:bookmarkStart w:name="z21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2022 жылға арналған Тельман ауылдық округінің бюджетінде аудандық бюджеттен ағымдағы нысаналы трансферттер түсімі көзделгені ескерілсін.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заңнаманың өзгеруіне байланысты төмен тұрған бюджеттердің шығындарын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жолдарды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 тарту құрылыстарының суын зертханалық зерттеуге.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38-тармақ жаңа редакцияда - Қостанай облысы Денисов ауданы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2022 жылға арналған Тельман ауылдық округінің бюджетінде "Денисов ауданы Алчановка ауылындағы Ленин көшесін орташа жөндеу" жобасы бойынша "Ауыл-Ел бесігі" жобасы шеңберінде ауылдық елді мекендердегі әлеуметтік және инженерлік инфрақұрылым бойынша іс-шараларды іске асыруға жоғары тұрған бюджеттерден ағымдағы нысаналы трансферттер түсімі көзделген.</w:t>
      </w:r>
    </w:p>
    <w:bookmarkStart w:name="z40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39-1. Тельман ауылдық округінің бюджетінде, аудан бюджетіне 0,1 мың теңге сомасында ағымдағы нысаналы трансферттерді қайтару қарастырылғаны ескерілсін.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39-1 тармақпен толықтырылды - Қостанай облысы Денисов ауданы мәслихатының 17.02.2022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Осы шешім 2022 жылғы 1 қаңтардан бастап қолданысқа енгізіледі.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Архангельск ауылдық округінің бюджеті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Архангельск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23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Архангельск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24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Аршалы ауылдық округінің бюджеті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4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</w:tbl>
    <w:bookmarkStart w:name="z25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Аршалы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5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Әйет ауылдық округінің бюджеті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6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Әйет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6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Әйет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7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Глебовка ауылының бюджеті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7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Глебовка ауылының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8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Глебовка ауылының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8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Денисов ауылдық округінің бюджеті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4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9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Денисов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Денисов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0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Красноармейск ауылдық округінің бюджеті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 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30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Красноармейск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31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Красноармейск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19-қосымша</w:t>
            </w:r>
          </w:p>
        </w:tc>
      </w:tr>
    </w:tbl>
    <w:bookmarkStart w:name="z31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Қырым ауылының бюджеті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20-қосымша</w:t>
            </w:r>
          </w:p>
        </w:tc>
      </w:tr>
    </w:tbl>
    <w:bookmarkStart w:name="z32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Қырым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2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Қырым ауылының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22-қосымша</w:t>
            </w:r>
          </w:p>
        </w:tc>
      </w:tr>
    </w:tbl>
    <w:bookmarkStart w:name="z33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Перелески ауылының бюджеті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3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Перелески ауылының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4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Перелески ауылының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4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Покров ауылдық округінің бюджеті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5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Покров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5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Покров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6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Приречен ауылдық округінің бюджеті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29-қосымша</w:t>
            </w:r>
          </w:p>
        </w:tc>
      </w:tr>
    </w:tbl>
    <w:bookmarkStart w:name="z36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Приречен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7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Приречен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7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Свердлов ауылдық округінің бюджеті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8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Свердлов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33-қосымша</w:t>
            </w:r>
          </w:p>
        </w:tc>
      </w:tr>
    </w:tbl>
    <w:bookmarkStart w:name="z38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Свердлов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9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Тельман ауылдық округінің бюджеті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Денисов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9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Тельман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40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Тельман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