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75d9" w14:textId="59375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5 қаңтардағы № 467 "Жітіқара ауданы Жітіқара қаласының, ауылдарының, ауылдық округтерінің 2021-2023 жылдарға арналған бюджеттері туралы" шешіміне өзгерістер және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2021 жылғы 11 қарашадағы № 81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Жітіқара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"Жітіқара ауданы Жітіқара қаласының, ауылдарының, ауылдық округтерінің 2021-2023 жылдарға арналған бюджеттері туралы" 2021 жылғы 5 қаңтардағы № 467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9706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Жітіқара қаласының 2021-2023 жылдарға арналған бюджеті тиісінше 1, 2 және 3-қосымшаларға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602 143,8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105 685,0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3 451,0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493 007,8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636 660,6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-34 516,8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34 516,8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 алынып тасталсын;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6-тармақ мынадай мазмұндағы 9), 10), 11), 12), 13), 14), 15), 16), 17), 18), 19), 20), 21), 22), 23), 24), 25), 26), 27), 28), 29), 30), 31), 32), 33) тармақшалармен толықтырылсын: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қаланы мерекелерге безендіру;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Жітіқара қаласы, В.И.Ленина көшесі, 108/1-құрылыс мекенжайында орналасқан әкімшілік ғимаратты техникалық тексеру;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ғимараттың бір бөлігін беру бойынша құжаттарды ресімдеу қызметі;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Жітіқара қаласының көшелерін жарықтандыру;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Жітіқара қаласы Зинатулла Зулхаиров көшесі бойындағы көше жарығын ағымдағы жөндеу;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Жітіқара қаласы Дружба шағын ауданындағы көше жарығын ағымдағы жөндеу;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Жітіқара қаласының орталық саябағы аумағындағы көлді толтыру жөніндегі қызметтер;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11 шағын ауданда № 4, 5, 6, 8 үйлердің ауласындағы автокөлік орын тұрағын ағымдағы жөндеу;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№ 10 дүкенінен Хажыкея Жакупова көшесіне дейінгі шекарада 4 шағын ауданда № 29, 30, 33, 35, 36 үйлердің бойындағы кварталішілік өткелді ағымдағы жөндеу;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Ахмета Байтурсинова көшесіне шығумен 7 шағын ауданда № 1, 2, 4, 5, 6, 7, 8 үйлердің бойындағы кварталішілік өткелді ағымдағы жөндеу;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Шокана Уалиханова көшесіне шығумен 11 шағын ауданда № 27, 28, 29, 30 үйлердің ауласындағы кварталішілік өткелді ағымдағы жөндеу;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Оксана дүкенінен 11 шағын ауданның № 5 үйіне дейінгі кварталішілік өткелді ағымдағы жөндеу;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кварталішілік өткелдерді ағымдағы жөндеу бойынша жұмыстар мен материалдардың сапасын сараптау;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кварталішілік өткелдерді ағымдағы жөндеу бойынша жұмыстарды жүргізу кезіндегі техникалық қадағалау;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мемлекеттік қызметшілердің еңбегіне жаңа ақы төлеуді енгізу;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Жітіқара қаласы, Досқали Асымбаев көшесі, 51 мекенжайында орналасқан әкімшілік ғимарат үшін, мүмкіндігі шектеулі адамдар үшін (бейімдену) пандустарды орнату жөніндегі жұмыстар;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автокөліктерге арналған іргелес орын тұрақтарымен Ибрая Алтынсарина көшесінен "Дружба-97" ЖШС-қа дейін 11-шағын аудандағы кварталішілік өткелге тротуар салу жөніндегі жұмыстар;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Жітіқара қаласының аумағында Тәуелсіздік аллеясын орнату жөніндегі жұмыстар;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арт-объектісін дайындау және орнату жөніндегі жұмыстар;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Жітіқара қаласының көшелерін қысқы ұстау;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жерлеу орындарын ұстау және туыстары жоқ адамдарды жерлеу;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рұқсат етілмеген қоқыс үйінділерін жою, полигонда жинау және сақтау;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Жітіқара қаласында автомобиль жолдарын орташа жөндеуге техникалық құжаттаманы әзірлеу;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Жібек жолы көшесіне шығумен 11 шағын ауданда № 4, 5, 6, 8 үйлердің ауласындағы кварталішілік өткелді ағымдағы жөндеу;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шағын және орта бизнес субъектілері үшін салықтық жүктемені төмендетуге байланысты шығындарды өтеу.";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Аққарға ауылының 2021-2023 жылдарға арналған бюджеті тиісінше, 4, 5 және 6-қосымшаларға сәйкес, оның ішінде 2021 жылға мынадай көлемдерде бекітілсін: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15 259,9 мың теңге, оның ішінде: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415,0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14 844,9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15 438,9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-179,0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179,0 мың теңге.";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10-1-тармақпен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2021 жылға арналған Аққарға ауылының бюджетінде аудандық бюджеттен ағымдағы нысаналы трансферттер көзделгені ескерілсін, оның ішінде: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қызметшілердің еңбегіне жаңа ақы төлеуді енгізуге;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Аққарға ауылының көшелерін жарықтандыруға.";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Забелов ауылының 2021-2023 жылдарға арналған бюджеті тиісінше, 7, 8 және 9-қосымшаларға сәйкес, оның ішінде 2021 жылға мынадай көлемдерде бекітілсін: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111 543,2 мың теңге, оның ішінде: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1 182,0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110 361,2 мың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112 319,2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-776,0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776,0 мың теңге.";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"15-1. 2021 жылға арналған Забелов ауылының бюджетінде аудандық бюджеттен алынған ағымдағы нысаналы трансферттер көзделгені ескерілсін, оның ішінде: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"Адалдық аланы" тұжырымдамасының бірыңғай брендбугін пайдалана отырып, "open spaсe" қағидаты бойынша сервистік әкімдіктер ашу шеңберінде қызметтік үй-жайларға ағымдағы жөндеуге;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қызметшілердің еңбегіне жаңа ақы төлеуді енгізуге;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Забелов ауылының көшелерін жарықтандыруға;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рұқсат етілмеген қоқыс үйінділерін жоюға, полигонда жинауға және сақтауға;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Забелов ауылының көшелерін жарықтандыруды ағымдағы жөндеуге.";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Милютин ауылының 2021-2023 жылдарға арналған бюджеті тиісінше, 10, 11 және 12-қосымшаларға сәйкес, оның ішінде 2021 жылға мынадай көлемдерде бекітілсін: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17 116,3 мың теңге, оның ішінде: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898,0 мың теңге;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16 218,3 мың теңге;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17 804,3 мың теңге;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-688,0 мың теңге;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688,0 мың теңге.";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19-1-тармақпен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"19-1. 2021 жылға арналған Милютин ауылының бюджетінде аудандық бюджеттен ағымдағы нысаналы трансферттер көзделгені ескерілсін, оның ішінде: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қызметшілердің еңбегіне жаңа ақы төлеуді енгізуге;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Милютин ауылының көшелерін жарықтандыруды ағымдағы жөндеуге.";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Пригородный ауылының 2021-2023 жылдарға арналған бюджеті тиісінше, 13, 14 және 15-қосымшаларға сәйкес, оның ішінде 2021 жылға мынадай көлемдерде бекітілсін: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112 334,9 мың теңге, оның ішінде: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2 465,0 мың теңге;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86,0 мың теңге;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109 783,9 мың теңге;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113 974,9 мың теңге;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-1 640,0 мың теңге;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1 640,0 мың теңге.";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23-1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23-2-тармақтармен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"23-1. 2021 жылға арналған Пригородный ауылының бюджетінде 2021-2022 жылдарға арналған "Ауыл-Ел бесігі" жобасы шеңберінде ауылдық елді мекендердегі әлеуметтік және инженерлік инфрақұрылым бойынша іс-шараларды іске асыруға, Пригородный ауылының кентішілік жолдарын орташа жөндеу бойынша Қазақстан Республикасы Ұлттық қорынан және облыстық бюджеттен алынған ағымдағы нысаналы трансферттер көзделгені ескерілсін.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23-2. 2021 жылға арналған Пригородный ауылының бюджетінде аудандық бюджеттен ағымдағы нысаналы трансферттер көзделгені ескерілсін, оның ішінде: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қызметшілердің еңбегіне жаңа ақы төлеуді енгізуге;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рұқсат етілмеген қоқыс үйінділерін жоюға, полигонда жинауға және сақтауға;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кентішілік жолдарды орташа жөндеуге техникалық құжаттаманы әзірлеуге;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Пригородный ауылын абаттандыруға.";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Приречный ауылының 2021-2023 жылдарға арналған бюджеті тиісінше, 16, 17 және 18-қосымшаларға сәйкес, оның ішінде 2021 жылға мынадай көлемдерде бекітілсін: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15 927,0 мың теңге, оның ішінде: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1 799,0 мың теңге;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14 128,0 мың теңге;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16 890,2 мың теңге;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-963,2 мың теңге;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963,2 мың теңге.";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27-1-тармақпен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"27-1. 2021 жылға арналған Приречный ауылының бюджетінде аудандық бюджеттен ағымдағы нысаналы трансферттер көзделгені ескерілсін, оның ішінде: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қызметшілердің еңбегіне жаңа ақы төлеуді енгізуге;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Приречный ауылының көшелерін жарықтандыруға;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Приречный ауылының көшелерін жарықтандыруды ағымдағы жөндеуге;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Приречный ауылының жолдарын орташа жөндеуге техникалық құжаттаманы әзірлеуге.";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Степной ауылының 2021-2023 жылдарға арналған бюджеті тиісінше, 19, 20 және 21-қосымшаларға сәйкес, оның ішінде 2021 жылға мынадай көлемдерде бекітілсін: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15 973,6 мың теңге, оның ішінде: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971,0 мың теңге;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15 002,6 мың теңге;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16 135,6 мың теңге;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-162,0 мың теңге;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162,0 мың теңге.";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31-1-тармақпен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"31-1. 2021 жылға арналған Степной ауылының бюджетінде аудандық бюджеттен ағымдағы нысаналы трансферт көзделгені ескерілсін, оның ішінде: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қызметшілердің еңбегіне жаңа ақы төлеуді енгізуге.";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Чайковский ауылының 2021-2023 жылдарға арналған бюджеті тиісінше, 22, 23 және 24-қосымшаларға сәйкес, оның ішінде 2021 жылға мынадай көлемдерде бекітілсін: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17 452,7 мың теңге, оның ішінде: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688,0 мың теңге;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16 764,7 мың теңге;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17 837,7 мың теңге;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-385,0 мың теңге;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385,0 мың теңге.";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35-1-тармақпен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"35-1. 2021 жылға арналған Чайковский ауылының бюджетінде аудандық бюджеттен ағымдағы нысаналы трансферттер көзделгені ескерілсін, оның ішінде: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қызметшілердің еңбегіне жаңа ақы төлеуді енгізуге;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рұқсат етілмеген қоқыс үйінділерін жоюға, полигонда жинауға және сақтауға;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өзге де ағымдағы шығыстарды өтеуге;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Чайковский ауылының көшелерін қысқы ұстауға.";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Ырсай ауылының 2021-2023 жылдарға арналған бюджеті тиісінше, 25, 26 және 27-қосымшаларға сәйкес, оның ішінде 2021 жылға мынадай көлемдерде бекітілсін: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18 224,0 мың теңге, оның ішінде: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988,0 мың теңге;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17 236,0 мың теңге;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18 652,0 мың теңге;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-428,0 мың теңге;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428,0 мың теңге.";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39-1-тармақпен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"39-1. 2021 жылға арналған Ырсай ауылының бюджетінде аудандық бюджеттен ағымдағы нысаналы трансферттер көзделгені ескерілсін, оның ішінде: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қызметшілердің еңбегіне жаңа ақы төлеуді енгізуге;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рұқсат етілмеген қоқыс үйінділерін жоюға, полигонда жинауға және сақтауға;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Ырсай ауылын абаттандыруға;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өзге де ағымдағы шығыстарды өтеуге.";</w:t>
      </w:r>
    </w:p>
    <w:bookmarkEnd w:id="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Большевик ауылдық округінің 2021-2023 жылдарға арналған бюджеті тиісінше, 28, 29 және 30-қосымшаларға сәйкес, оның ішінде 2021 жылға мынадай көлемдерде бекітілсін: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36 514,5 мың теңге, оның ішінде: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1 656,0 мың теңге;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3,0 мың теңге;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34 855,5 мың теңге;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37 298,5 мың теңге;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-784,0 мың теңге;</w:t>
      </w:r>
    </w:p>
    <w:bookmarkEnd w:id="198"/>
    <w:bookmarkStart w:name="z21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784,0 мың теңге.";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43-1-тармақ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"43-1. 2021 жылға арналған Большевик ауылдық округінің бюджетінде аудандық бюджеттен алынған ағымдағы нысаналы трансферттер көзделгені ескерілсін, оның ішінде:</w:t>
      </w:r>
    </w:p>
    <w:bookmarkEnd w:id="200"/>
    <w:bookmarkStart w:name="z21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Жітіқара ауданы Большевик ауылдық округінің Қосақан ауылының су құбырына ағымдағы жөндеуге;</w:t>
      </w:r>
    </w:p>
    <w:bookmarkEnd w:id="201"/>
    <w:bookmarkStart w:name="z21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қызметшілердің еңбегіне жаңа ақы төлеуді енгізуге;</w:t>
      </w:r>
    </w:p>
    <w:bookmarkEnd w:id="202"/>
    <w:bookmarkStart w:name="z22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рұқсат етілмеген қоқыс үйінділерін жоюға, полигонда жинауға және сақтауға;</w:t>
      </w:r>
    </w:p>
    <w:bookmarkEnd w:id="203"/>
    <w:bookmarkStart w:name="z22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өзге де ағымдағы шығыстарды өтеуге.";</w:t>
      </w:r>
    </w:p>
    <w:bookmarkEnd w:id="2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Мүктікөл ауылдық округінің 2021-2023 жылдарға арналған бюджеті тиісінше, 31, 32 және 33-қосымшаларға сәйкес, оның ішінде 2021 жылға мынадай көлемдерде бекітілсін:</w:t>
      </w:r>
    </w:p>
    <w:bookmarkEnd w:id="205"/>
    <w:bookmarkStart w:name="z2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22 683,7 мың теңге, оның ішінде:</w:t>
      </w:r>
    </w:p>
    <w:bookmarkEnd w:id="206"/>
    <w:bookmarkStart w:name="z2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687,0 мың теңге;</w:t>
      </w:r>
    </w:p>
    <w:bookmarkEnd w:id="207"/>
    <w:bookmarkStart w:name="z2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208"/>
    <w:bookmarkStart w:name="z22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209"/>
    <w:bookmarkStart w:name="z22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21 996,7 мың теңге;</w:t>
      </w:r>
    </w:p>
    <w:bookmarkEnd w:id="210"/>
    <w:bookmarkStart w:name="z2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23 274,7 мың теңге;</w:t>
      </w:r>
    </w:p>
    <w:bookmarkEnd w:id="211"/>
    <w:bookmarkStart w:name="z2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212"/>
    <w:bookmarkStart w:name="z2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13"/>
    <w:bookmarkStart w:name="z2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14"/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-591,0 мың теңге;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591,0 мың теңге.";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47-1-тармақ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3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"47-1. 2021 жылға арналған Мүктікөл ауылдық округінің бюджетінде аудандық бюджеттен алынған ағымдағы нысаналы трансферттер көзделгені ескерілсін, оның ішінде:</w:t>
      </w:r>
    </w:p>
    <w:bookmarkEnd w:id="218"/>
    <w:bookmarkStart w:name="z23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Жітіқара ауданының Мүктікөл ауылдық округі әкімі аппаратының штаттан тыс қызметкерлерінің еңбегіне ақы төлеуге;</w:t>
      </w:r>
    </w:p>
    <w:bookmarkEnd w:id="219"/>
    <w:bookmarkStart w:name="z23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қызметшілердің еңбегіне жаңа ақы төлеуді енгізуге.";</w:t>
      </w:r>
    </w:p>
    <w:bookmarkEnd w:id="2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4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Тоқтаров ауылдық округінің 2021-2023 жылдарға арналған бюджеті тиісінше, 34, 35 және 36-қосымшаларға сәйкес, оның ішінде 2021 жылға мынадай көлемдерде бекітілсін:</w:t>
      </w:r>
    </w:p>
    <w:bookmarkEnd w:id="221"/>
    <w:bookmarkStart w:name="z24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16 083,6 мың теңге, оның ішінде:</w:t>
      </w:r>
    </w:p>
    <w:bookmarkEnd w:id="222"/>
    <w:bookmarkStart w:name="z24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1 004,0 мың теңге;</w:t>
      </w:r>
    </w:p>
    <w:bookmarkEnd w:id="223"/>
    <w:bookmarkStart w:name="z24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224"/>
    <w:bookmarkStart w:name="z24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225"/>
    <w:bookmarkStart w:name="z24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15 079,6 мың теңге;</w:t>
      </w:r>
    </w:p>
    <w:bookmarkEnd w:id="226"/>
    <w:bookmarkStart w:name="z24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16 553,6 мың теңге;</w:t>
      </w:r>
    </w:p>
    <w:bookmarkEnd w:id="227"/>
    <w:bookmarkStart w:name="z24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228"/>
    <w:bookmarkStart w:name="z24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29"/>
    <w:bookmarkStart w:name="z25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30"/>
    <w:bookmarkStart w:name="z25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31"/>
    <w:bookmarkStart w:name="z25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-470,0 мың теңге;</w:t>
      </w:r>
    </w:p>
    <w:bookmarkEnd w:id="232"/>
    <w:bookmarkStart w:name="z25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470,0 мың теңге.";</w:t>
      </w:r>
    </w:p>
    <w:bookmarkEnd w:id="233"/>
    <w:bookmarkStart w:name="z25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51-1-тармақпен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34"/>
    <w:bookmarkStart w:name="z25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"51-1. 2021 жылға арналған Тоқтаров ауылдық округінің бюджетінде аудандық бюджеттен ағымдағы нысаналы трансферттер көзделгені ескерілсін, оның ішінде:</w:t>
      </w:r>
    </w:p>
    <w:bookmarkEnd w:id="235"/>
    <w:bookmarkStart w:name="z25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қызметшілердің еңбегіне жаңа ақы төлеуді енгізуге;</w:t>
      </w:r>
    </w:p>
    <w:bookmarkEnd w:id="236"/>
    <w:bookmarkStart w:name="z25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өзге де ағымдағы шығыстарды өтеуге.";</w:t>
      </w:r>
    </w:p>
    <w:bookmarkEnd w:id="237"/>
    <w:bookmarkStart w:name="z25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8"/>
    <w:bookmarkStart w:name="z25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қарашадағы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81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9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Жітіқара қаласының 2021 жылға арналған бюджеті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4"/>
        <w:gridCol w:w="5719"/>
        <w:gridCol w:w="2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602143,8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105685,0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74654,0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493007,8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493007,8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636660,6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103318,0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103318,0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103318,0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103318,0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331404,5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331404,5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331404,5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123585,4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24997,2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181697,9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181630,3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181630,3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181630,3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179630,3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-34516,8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қарашадағы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81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78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Жітіқара қаласының 2022 жылға арналған бюджеті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4"/>
        <w:gridCol w:w="5719"/>
        <w:gridCol w:w="2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384060,0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125243,0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58002,0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58002,0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65728,0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57435,0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384060,0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59731,0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59731,0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59731,0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59731,0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99535,0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99535,0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99535,0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40518,0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26335,0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қарашадағы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81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87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Аққарға ауылының 2021 жылға арналған бюджеті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қарашадағы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81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96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Забелов ауылының 2021 жылға арналған бюджеті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1066"/>
        <w:gridCol w:w="1448"/>
        <w:gridCol w:w="1448"/>
        <w:gridCol w:w="4109"/>
        <w:gridCol w:w="31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111543,2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110361,2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110361,2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112319,2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5781,7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5781,7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5781,7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4158,7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87533,1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87533,1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87533,1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87533,1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қарашадағы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81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305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Милютин ауылының 2021 жылға арналған бюджеті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қарашадағы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81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314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Пригородный ауылының 2021 жылға арналған бюджеті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1066"/>
        <w:gridCol w:w="1448"/>
        <w:gridCol w:w="1448"/>
        <w:gridCol w:w="4109"/>
        <w:gridCol w:w="31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112334,9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109783,9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109783,9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113974,9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27173,0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27173,0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27173,0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27173,0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4526,4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4526,4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4526,4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1349,4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қарашадағы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81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323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Приречный ауылының 2021 жылға арналған бюджеті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қарашадағы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81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332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Степной ауылының 2021 жылға арналған бюджеті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қарашадағы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81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341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Чайковский ауылының 2021 жылға арналған бюджеті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16764,7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16764,7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қарашадағы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81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350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Ырсай ауылының 2021 жылға арналған бюджеті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қарашадағы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81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359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Большевик ауылдық округінің 2021 жылға арналған бюджеті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34855,5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34855,5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қарашадағы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81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368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Мүктікөл ауылдық округінің 2021 жылға арналған бюджеті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22683,7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23274,7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 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қарашадағы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81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377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Тоқтаров ауылдық округінің 2021 жылға арналған бюджеті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16083,6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15079,6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15079,6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16553,6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