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84f51" w14:textId="6584f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Жітіқара ауданы Аққарға ауылының 2022-2024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2021 жылғы 29 желтоқсандағы № 98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Жітіқара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Аққарға ауылының 2022-2024 жылдарға арналған бюджеті тиісінше,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31 200,0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623,0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30 577,0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31 285,7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85,7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Жітіқара ауданы мәслихатының 10.08.2022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аудандық бюджеттен Аққарға ауылының бюджетіне берілетін бюджеттік субвенциялар көлемі 12 074,0 мың теңге сомасында көзделгені ескерілсін.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Аққарға ауылының бюджетінен аудандық бюджетке бюджеттік алып қоюлар көлемі 0,0 мың теңгені құрайтыны ескерілсін.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Аққарға ауылының бюджетінде республикалық бюджеттен ағымдағы нысаналы трансферттер көзделгені ескерілсін, оның ішінде: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2022 жылға арналған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көтеруге.</w:t>
      </w:r>
    </w:p>
    <w:bookmarkEnd w:id="15"/>
    <w:bookmarkStart w:name="z4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Жітіқара ауданы Аққарға ауылының 2022 жылға арналған бюджетінде Қазақстан Республикасының Ұлттық қорынан берілетін кепілдендірілген трансферт есебінен ағымдағы нысаналы трансферттер көзделгені ескерілсін, оның ішінде: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 тармақпен толықтырылды - Қостанай облысы Жітіқара ауданы мәслихатының 10.08.2022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Аққарға ауылының бюджетінде аудандық бюджеттен ағымдағы нысаналы трансферттер көзделгені ескерілсін, оның ішінде: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қызметшілердің еңбегіне жаңа ақы төлеуді енгізуге;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елді мекеннің санитариясын қамтамасыз етуге;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Аққарға ауылының автомобиль жолдарының жұмыс істеуін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елді мекенді сумен жабдықтауды ұйымдастыру;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Аққарға ауылының көшелерін жарықтандыру;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Жітіқара ауданы Аққарға ауылының су құбыры желісін ағымдағы жөндеу.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5-тармаққа өзгерістер енгізілді - Қостанай облысы Жітіқара ауданы мәслихатының 11.03.2022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10.08.2022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Кезекті қаржы жылына арналған Аққарға ауылының бюджетінде секвестрлеуге жатпайтын бюджеттік бағдарламалардың тізбесі белгіленбегені ескерілсін.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Аққарға ауылының 2022 жылға арналған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Жітіқара ауданы мәслихатының 10.08.2022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Аққарға ауылының 2023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Аққарға ауылының 2024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