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a89b" w14:textId="b24a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Приречный ауылының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2021 жылғы 29 желтоқсандағы № 102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Приречный ауылының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43 840,8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2 863,0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40 977,8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43 840,9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Жітіқара ауданы мәслихатының 10.08.2022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аудандық бюджеттен Приречный ауылының бюджетіне берілетін бюджеттік субвенциялар көлемі 10 106,0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Приречный ауылының бюджетінен аудандық бюджетке бюджеттік алып қоюлар көлемі 0,0 мың теңгені құрайтыны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Приречный ауылының бюджетінде республикалық бюджеттен ағымдағы нысаналы трансферттер көзделгені ескерілсін, оның ішінде: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2022 жылға арналған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Жітіқара ауданы Приречный ауылының 2022 жылға арналған бюджетінде Қазақстан Республикасының Ұлттық қорынан берілетін кепілдендірілген трансферт есебінен ағымдағы нысаналы трансферттер көзделгені ескерілсін, оның ішінде: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 тармақпен толықтырылды - Қостанай облысы Жітіқара ауданы мәслихатының 10.08.2022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Жітіқара ауданы Приречный ауылының 2022 жылға арналған бюджетінде облыстық бюджеттен ағымдағы нысаналы трансферттер көзделгені ескерілсін, оның ішінде: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Қостанай облысы Жітіқара ауданы Приречный ауылындағы Степная көшесін орташа жөндеуге.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4-2 тармақпен толықтырылды - Қостанай облысы Жітіқара ауданы мәслихатының 10.08.2022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Приречный ауылының бюджетінде аудандық бюджеттен ағымдағы нысаналы трансферттер көзделгені ескерілсін,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мекеннің санитариясын қамтамасыз етуге;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Приречный ауылының автомобиль жолдарының жұмыс істеуін қамтамасыз етуге;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Приречный ауылының көшелерін жарықтандыру.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 енгізілді - Қостанай облысы Жітіқара ауданы мәслихатының 10.08.2022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Кезекті қаржы жылына арналған Приречный ауылының бюджетінде секвестрлеуге жатпайтын бюджеттік бағдарламалардың тізбесі белгіленбегені ескерілсін.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Приречный ауылының 2022 жылға арналған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Жітіқара ауданы мәслихатының 10.08.2022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Приречный ауылының 2023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Приречный ауылының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