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68ea" w14:textId="a3c6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"Rio Tinto Exploration Kazakhstan" жауапкершілігі шектеулі серіктестігіне жер учаскелеріне 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2021 жылғы 16 маусымдағы № 87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6 тымыздағы № 754-EL қатты пайдалы қазбаларды барлауға берілген лицензия негізінде, Қамысты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"Rio Tinto Exploration Kazakhstan" жауапкершілігі шектеулі серіктестігіне Қостанай облысы, Қамысты ауданы, Алтынсарин ауылында (елді мекеннің шегінен тыс) орналасқан, алаңы 4,4678 гектар жер учаскелеріне 2026 жылдың 6 тамызына дейінгі мерзімге қауымдық сервитут белгіленсін және шектеулі мақсатты пайдалану құқығы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Қамысты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Бекмұхамедов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