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dda5" w14:textId="4e9d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аудандық мәслихатының 2021 жылғы 8 қаңтардағы № 459 "Қарасу ауданы ауылдарының,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16 шілдедегі № 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Қарасу аудандық мәслихатының "Қарасу ауданы ауылдарының, ауылдық округтерінің 2021-2023 жылдарға арналған бюджеттері туралы" 2021 жылғы 8 қаңтардағы № 459 (Нормативтік құқықтық актілерді мемлекеттік тіркеу тізілімінде № 9714)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Айдарлы ауылдық округінің 2021-2023 жылдарға арналған бюджеті тиісінше осы шешімнің 1, 2 және 3 - қосымшаларына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13 585,0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2 916,0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–10 669,0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13 909,1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- 324,1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2021-2023 жылдарға арналған бюджеті тиісінше осы шешімнің 4, 5 және 6 - қосымшаларына сәйкес, оның ішінде 2021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14 710,0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1 321,0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–13 389,0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15 386,9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- 676,9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676,9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2021-2023 жылдарға арналған бюджеті тиісінше осы шешімнің 7, 8 және 9 - қосымшаларына сәйкес, оның ішінде 2021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15 846,0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3 164,0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–12 682,0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16 816,2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- 970,2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970,2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Ильичев ауылдық округінің 2021-2023 жылдарға арналған бюджеті тиісінше осы шешімнің 10, 11 және 12 - қосымшаларына сәйкес, оның ішінде 2021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18 171,6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2 486,0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15 685,6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18 576,1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- 404,5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404,5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Қарамырза ауылдық округінің 2021-2023 жылдарға арналған бюджеті тиісінше осы шешімнің 13, 14 және 15- қосымшаларына сәйкес, оның ішінде 2021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14 068,0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1 918,0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–12 150,0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–14 526,4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- 458,4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458,4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2021-2023 жылдарға арналған бюджеті тиісінше осы шешімнің 16, 17 және 18 - қосымшаларына сәйкес, оның ішінде 2021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80 468,0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17 169,0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285,0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63 014,0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84 921,5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- 4 453,5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4 453,5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Қойбағар ауылдық округінің 2021-2023 жылдарға арналған бюджеті тиісінше осы шешімнің 19, 20 және 21- қосымшаларына сәйкес, оның ішінде 2021 жылға мынадай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17 841,0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4 050,0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13 791,0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18 733,8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- 892,8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892,8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Люблин ауылдық округінің 2021-2023 жылдарға арналған бюджеті тиісінше осы шешімнің 22, 23 және 24 - қосымшаларына сәйкес, оның ішінде 2021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18 226,9 мың теңге, оның iшiнде: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3 017,0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15 209,9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18 803,3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- 576,4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576,4 мың теңге.";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2021-2023 жылдарға арналған бюджеті тиісінше осы шешімнің 25, 26 және 27- қосымшаларына сәйкес, оның ішінде 2021 жылға мынадай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14 738,0 мың теңге, оның iшiнде: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1 376,0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13 362,0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15 040,6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- 302,6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302,6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Октябрь ауылдық округінің 2021-2023 жылдарға арналған бюджеті тиісінше осы шешімнің 28, 29 және 30- қосымшаларына сәйкес, оның ішінде 2021 жылға мынадай көлемдерде бекітілсін: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59 789,0 мың теңге, оның iшiнде: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12 505,0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9,0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47 275,0 мың теңге;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62 839,0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- 3 650,0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3 650,0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Ушаков ауылдық округінің 2021-2023 жылдарға арналған бюджеті тиісінше осы шешімнің 31, 32 және 33 - қосымшаларына сәйкес, оның ішінде 2021 жылға мынадай көлемдерде бекітілсін: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15 033,0 мың теңге, оның iшiнде: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1 706,0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13 327,0 мың теңге;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15 192,4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- 159,4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159,4 мың теңге.";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2021-2023 жылдарға арналған бюджеті тиісінше осы шешімнің 34, 35 және 36 - қосымшаларына сәйкес, оның ішінде 2021 жылға мынадай көлемдерде бекітілсін: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15 760,0 мың теңге, оның iшiнде: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8 857,0 мың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6 903,0 мың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16 856,0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- 1 096,0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1 096,0 мың теңге.";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Черняев ауылдық округінің 2021-2023 жылдарға арналған бюджеті тиісінше осы шешімнің 37, 38 және 39 - қосымшаларына сәйкес, оның ішінде 2021 жылға мынадай көлемдерде бекітілсін: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15 093,0 мың теңге, оның iшiнде: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1 229,0 мың теңге;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13 864,0 мың теңге;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15 605,0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- 512,0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512,0 мың теңге.";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ауылының 2021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2021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2021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2021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2021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2021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2021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1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710"/>
        <w:gridCol w:w="73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2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2021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2021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4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2021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