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fcba" w14:textId="724f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8 қаңтардағы № 459 "Қарасу ауданы ауылдарының,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2021 жылғы 19 қарашадағы № 75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ауылдарының, ауылдық округтерінің 2021-2023 жылдарға арналған бюджеттері туралы" 2021 жылғы 8 қаңтардағы № 459 (Нормативтік құқықтық актілерді мемлекеттік тіркеу тізілімінде № 9714)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Жалғысқан ауылының 2021-2023 жылдарға арналған бюджеті тиісінше осы шешімнің 4, 5 және 6 - қосымшаларына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15 160,0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1 321,0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–13 839,0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15 836,9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- 676,9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676,9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Жамбыл ауылдық округінің 2021-2023 жылдарға арналған бюджеті тиісінше осы шешімнің 7, 8 және 9 - қосымшаларына сәйкес, оның ішінде 2021 жылға мынадай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20 844,4 мың теңге, оның iшiнде: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3 930,4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–16 914,0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21 814,6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- 970,2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970,2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Ильичев ауылдық округінің 2021-2023 жылдарға арналған бюджеті тиісінше осы шешімнің 10, 11 және 12 - қосымшаларына сәйкес, оның ішінде 2021 жылға мынадай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21 978,6 мың теңге, оның iшiнде: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2 486,0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19 492,6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22 383,1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- 404,5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404,5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Қарамырза ауылдық округінің 2021-2023 жылдарға арналған бюджеті тиісінше осы шешімнің 13, 14 және 15- қосымшаларына сәйкес, оның ішінде 2021 жылға мынадай көлемдерде бекітілсін: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17 297,0 мың теңге, оның iшiнде: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1 969,0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–15 328,0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–17 755,4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- 458,4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458,4 мың теңге.";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Қарасу ауылдық округінің 2021-2023 жылдарға арналған бюджеті тиісінше осы шешімнің 16, 17 және 18 - қосымшаларына сәйкес, оның ішінде 2021 жылға мынадай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88 516,8 мың теңге, оның iшiнде: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17 324,0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130,0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71 062,8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92 970,3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- 4 453,5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4 453,5 мың теңге.";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Қойбағар ауылдық округінің 2021-2023 жылдарға арналған бюджеті тиісінше осы шешімнің 19, 20 және 21- қосымшаларына сәйкес, оның ішінде 2021 жылға мынадай көлемдерде бекітілсін: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24 820,2 мың теңге, оның iшiнде: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3 870,0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180,0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20 770,2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25 713,0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- 892,8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892,8 мың теңге.";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Люблин ауылдық округінің 2021-2023 жылдарға арналған бюджеті тиісінше осы шешімнің 22, 23 және 24 - қосымшаларына сәйкес, оның ішінде 2021 жылға мынадай көлемдерде бекітілсін: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22 618,9 мың теңге, оның iшiнде: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3 002,1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19 601,9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23 195,3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- 576,4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576,4 мың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Новопавлов ауылы 2021-2023 жылдарға арналған бюджеті тиісінше осы шешімнің 25, 26 және 27- қосымшаларына сәйкес, оның ішінде 2021 жылға мынадай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18 200,0 мың теңге, оның iшiнде: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1 361,4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16 824,0 мың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18 502,6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- 302,6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302,6 мың теңге.";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Октябрь ауылдық округінің 2021-2023 жылдарға арналған бюджеті тиісінше осы шешімнің 28, 29 және 30- қосымшаларына сәйкес, оның ішінде 2021 жылға мынадай көлемдерде бекітілсін: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115 951,4 мың теңге, оның iшiнде: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11 988,4 мың теңге;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103 963,0 мың теңге;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120 030,7 мың теңге;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- 4 079,3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4 079,3 мың теңге.";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Ушаков ауылдық округінің 2021-2023 жылдарға арналған бюджеті тиісінше осы шешімнің 31, 32 және 33 - қосымшаларына сәйкес, оның ішінде 2021 жылға мынадай көлемдерде бекітілсін: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16 834,0 мың теңге, оның iшiнде: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1 706,0 мың теңге;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15 128,0 мың теңге;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16 993,4 мың теңге;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- 159,4 мың теңге;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159,4 мың теңге.";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Шолақашы ауылдық округінің 2021-2023 жылдарға арналған бюджеті тиісінше осы шешімнің 34, 35 және 36 - қосымшаларына сәйкес, оның ішінде 2021 жылға мынадай көлемдерде бекітілсін: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21 013,0 мың теңге, оның iшiнде: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8 857,0 мың теңге;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12 156,0 мың теңге;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23 109,0 мың теңге;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- 2 096,0 мың теңге;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2 096,0 мың теңге.";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Черняев ауылдық округінің 2021-2023 жылдарға арналған бюджеті тиісінше осы шешімнің 37, 38 және 39 - қосымшаларына сәйкес, оның ішінде 2021 жылға мынадай көлемдерде бекітілсін: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19 138,0 мың теңге, оның iшiнде: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1 229,0 мың теңге;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17 909,0 мың теңге;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19 650,0 мың теңге;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- 512,0 мың теңге;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512,0 мың теңге.";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Жалғыскан ауылының 2021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2021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1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2021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2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2021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2021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3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2021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4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2021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5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2021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115951,4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120030,7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- 4079,3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6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2021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7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2021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8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2021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