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d410" w14:textId="e1ed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ауылдарының, ауылдық округтерінің 2022-2024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2021 жылғы 29 желтоқсандағы № 92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Айдарлы ауылдық округінің 2022 -2024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23 528,0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4 760,0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18 768,0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25 429,0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1 901,0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Қарасу ауданы мәслихатының 15.04.2022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Айдарлы ауылдық округінің бюджетінде аудандық бюджеттен берілетін субвенциялар көлемі 18 340,0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Жалғысқан ауылының 2022 - 2024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22 348,0 мың теңге, оның iшiнде: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20 605,0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25 155,4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- 2 807,4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- 2 807,4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Қарасу ауданы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Жалғысқан ауылының бюджетінде аудандық бюджеттен берілетін субвенциялар көлемі 19 980,0 мың теңге сомасында көзделгені ескерілсін.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Жамбыл ауылдық округінің 2022-2024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31 256,7 мың теңге, оның iшiнде: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8 548,7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22 708,0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33 903,8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- 2 647,1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2 647,1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Қарасу ауданы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Жамбыл ауылдық округінің бюджетінде аудандық бюджеттен берілетін субвенциялар көлемі 22 074,0 мың теңге сомасында көзделгені ескерілсін.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Ильичев ауылдық округінің 2022 -2024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27 215,0 мың теңге, оның iшiнде: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2 510,0 мың теңге;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24 705,0 мың теңге;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27 263,1 мың теңге;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Қарасу ауданы мәслихатының 15.04.2022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Ильичев ауылдық округінің бюджетінде аудандық бюджеттен берілетін субвенциялар көлемі 24 104,0 мың теңге сомасында көзделгені ескерілсін.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Қарамырза ауылдық округінің 2022-2024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19 968,0 мың теңге, оның iшiнде:</w:t>
      </w:r>
    </w:p>
    <w:bookmarkEnd w:id="41"/>
    <w:bookmarkStart w:name="z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2 896,0 мың теңге;</w:t>
      </w:r>
    </w:p>
    <w:bookmarkEnd w:id="42"/>
    <w:bookmarkStart w:name="z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43"/>
    <w:bookmarkStart w:name="z3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44"/>
    <w:bookmarkStart w:name="z4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17 072,0 мың теңге;</w:t>
      </w:r>
    </w:p>
    <w:bookmarkEnd w:id="45"/>
    <w:bookmarkStart w:name="z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20 708,5 мың теңге;</w:t>
      </w:r>
    </w:p>
    <w:bookmarkEnd w:id="46"/>
    <w:bookmarkStart w:name="z4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47"/>
    <w:bookmarkStart w:name="z4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48"/>
    <w:bookmarkStart w:name="z4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49"/>
    <w:bookmarkStart w:name="z4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Қарасу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 жылға арналған Қарамырза ауылдық округінің бюджетінде аудандық бюджеттен берілетін субвенциялар көлемі 13 060,0 мың теңге сомасында көзделгені ескерілсін.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Қарасу ауылдық округінің 2022 -2024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254 229,2 мың теңге, оның iшiнде: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23 544,0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374,0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230 311,2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259 113,3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- 4 884,1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4 884,1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Қарасу ауданы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 жылға арналған Қарасу ауылдық округінің бюджетінде аудандық бюджеттен берілетін субвенциялар көлемі 73 028,0 мың теңге сомасында көзделгені ескерілсін.</w:t>
      </w:r>
    </w:p>
    <w:bookmarkEnd w:id="54"/>
    <w:bookmarkStart w:name="z8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Қойбағар ауылдық округінің 2022-2024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сәйкес,оның ішінде 2022 жылға мынадай көлемдерде бекітілсін:</w:t>
      </w:r>
    </w:p>
    <w:bookmarkEnd w:id="55"/>
    <w:bookmarkStart w:name="z9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30 897,0 мың теңге, оның iшiнде: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4 811,0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420,0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25 666,0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32 269,0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1 372,0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Қарасу ауданы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2022 жылға арналған Қойбағар ауылдық округінің бюджетінде аудандық бюджеттен берілетін субвенциялар көлемі 25 261,0 мың теңге сомасында көзделгені ескерілсін.</w:t>
      </w:r>
    </w:p>
    <w:bookmarkEnd w:id="57"/>
    <w:bookmarkStart w:name="z10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Люблин ауылдық округінің 2022 -2024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58"/>
    <w:bookmarkStart w:name="z10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25 122,0 мың теңге, оның iшiнде: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3 899,0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21 223,0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26 175,4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-1 053,4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Қарасу ауданы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2022 жылға арналған Люблин ауылдық округінің бюджетінде аудандық бюджеттен берілетін субвенциялар көлемі 21 056,0 мың теңге сомасында көзделгені ескерілсін.</w:t>
      </w:r>
    </w:p>
    <w:bookmarkEnd w:id="60"/>
    <w:bookmarkStart w:name="z11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Новопавлов ауылы әкімінің 2022-2024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61"/>
    <w:bookmarkStart w:name="z11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27 780,0 мың теңге, оның iшiнде: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1 733,5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–26 042,0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28 146,6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366,6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Қарасу ауданы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2022 жылға арналған Новопавлов ауылы әкімінің бюджетінде аудандық бюджеттен берілетін субвенциялар көлемі 23 550,0 мың теңге сомасында көзделгені ескерілсін.</w:t>
      </w:r>
    </w:p>
    <w:bookmarkEnd w:id="63"/>
    <w:bookmarkStart w:name="z13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Октябрь ауылдық округінің 2022 -2024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64"/>
    <w:bookmarkStart w:name="z13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54 698,8 мың теңге, оның iшiнде: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13 243,6 мың теңге;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41 455,2 мың теңге;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56 607,3 мың теңге;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-1 908,5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1 908,5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Қарасу ауданы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2022 жылға арналған Октябрь ауылдық округінің бюджетінде аудандық бюджеттен берілетін субвенциялар көлемі 35 597,0 мың теңге сомасында көзделгені ескерілсін.</w:t>
      </w:r>
    </w:p>
    <w:bookmarkEnd w:id="75"/>
    <w:bookmarkStart w:name="z14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Ушаков ауылдық округінің 2022-2024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76"/>
    <w:bookmarkStart w:name="z14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25 624,0 мың теңге, оның iшiнде:</w:t>
      </w:r>
    </w:p>
    <w:bookmarkEnd w:id="77"/>
    <w:bookmarkStart w:name="z14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1 470,0 мың теңге;</w:t>
      </w:r>
    </w:p>
    <w:bookmarkEnd w:id="78"/>
    <w:bookmarkStart w:name="z15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79"/>
    <w:bookmarkStart w:name="z15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80"/>
    <w:bookmarkStart w:name="z15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24 154,0 мың теңге;</w:t>
      </w:r>
    </w:p>
    <w:bookmarkEnd w:id="81"/>
    <w:bookmarkStart w:name="z15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27 153,3 мың теңге;</w:t>
      </w:r>
    </w:p>
    <w:bookmarkEnd w:id="82"/>
    <w:bookmarkStart w:name="z15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3"/>
    <w:bookmarkStart w:name="z15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84"/>
    <w:bookmarkStart w:name="z15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85"/>
    <w:bookmarkStart w:name="z15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-1 529,3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1 529,3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Қарасу ауданы мәслихатының 15.04.2022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2022 жылға арналған Ушаков ауылдық округінің бюджетінде аудандық бюджеттен берілетін субвенциялар көлемі 23 514,0 мың теңге сомасында көзделгені ескерілсін.</w:t>
      </w:r>
    </w:p>
    <w:bookmarkEnd w:id="87"/>
    <w:bookmarkStart w:name="z15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Шолақашы ауылдық округінің 2022 -2024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88"/>
    <w:bookmarkStart w:name="z16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27 442,0 мың теңге, оның iшiнде: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–11 127,0 мың теңге;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–16 315,0 мың теңге;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30 999,7 мың теңге;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- 3 557,7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3 557,7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Қостанай облысы Қарасу ауданы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2022 жылға арналған Шолақашы ауылдық округінің бюджетінде аудандық бюджеттен берілетін субвенциялар көлемі 15 981,0 мың теңге сомасында көзделгені ескерілсін.</w:t>
      </w:r>
    </w:p>
    <w:bookmarkEnd w:id="99"/>
    <w:bookmarkStart w:name="z17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Черняев ауылдық округінің 2022-2024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00"/>
    <w:bookmarkStart w:name="z17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26 141,0 мың теңге, оның iшiнде: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–1 549,0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24 592,0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27 008,8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Қостанай облысы Қарасу ауданы мәслихатының 29.09.2022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2022 жылға арналған Черняев ауылдық округінің бюджетінде аудандық бюджеттен берілетін субвенциялар көлемі 23 959,0 мың теңге сомасында көзделгені ескерілсін.</w:t>
      </w:r>
    </w:p>
    <w:bookmarkEnd w:id="102"/>
    <w:bookmarkStart w:name="z18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Осы шешім 2022 жылғы 1 қаңтардан бастап қолданысқа енгізіледі.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2022 жылға арналған бюджеті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Қарасу ауданы мәслихатының 15.04.2022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9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2023 жылға арналған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0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2024 жылға арналған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Жалғыскан ауылдық округінің 2022 жылға арналған бюджеті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Қарасу ауданы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1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Жалғыскан ауылдық округінің 2023 жылға арналған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1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Жалғыскан ауылдық округінің 2024 жылға арналған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2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2022 жылға арналған бюджеті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Қарасу ауданы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2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3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2024 жылға арналған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3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Ильичев ауылдық округінің 2022 жылға арналған бюджеті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Қарасу ауданы мәслихатының 15.04.2022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4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Ильичев ауылдық округінің 2023 жылға арналған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4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Ильичев ауылдық округінің 2024 жылға арналған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5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Қарамырза ауылдық округінің 2022 жылға арналған бюджеті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Қарасу ауданы мәслихатының 29.09.2022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5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Қарамырза ауылдық округінің 2023 жылға арналған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6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Қарамырза ауылдық округінің 2024 жылға арналған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6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2022 жылға арналған бюджеті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Қарасу ауданы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7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2023 жылға арналған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27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2024 жылға арналған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8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Қойбағар ауылдық округінің 2022 жылға арналған бюджеті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Қарасу ауданы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28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Қойбағар ауылдық округінің 2023 жылға арналған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29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Қойбағар ауылдық округінің 2024 жылға арналған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9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Люблин ауылдық округінің 2022 жылға арналған бюджеті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Қарасу ауданы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30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Люблин ауылдық округінің 2023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30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Люблин ауылдық округінің 2024 жылға арналған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1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Новопавлов ауылының 2022 жылға арналған бюджеті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Қарасу ауданы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 алдығының қозғалысы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31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Новопавлов ауылының 2023 жылға арналған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32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Новопавлов ауылының 2024 жылға арналған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2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2022 жылға арналған бюджеті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Қарасу ауданы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29 -қосымша</w:t>
            </w:r>
          </w:p>
        </w:tc>
      </w:tr>
    </w:tbl>
    <w:bookmarkStart w:name="z33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2023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30 -қосымша</w:t>
            </w:r>
          </w:p>
        </w:tc>
      </w:tr>
    </w:tbl>
    <w:bookmarkStart w:name="z33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Октябрь ауылдық округінің 2024 жылға арналған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–қосымша</w:t>
            </w:r>
          </w:p>
        </w:tc>
      </w:tr>
    </w:tbl>
    <w:bookmarkStart w:name="z343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Ушаков ауылдық округінің 2022 жылға арналған бюджеті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Қарасу ауданы мәслихатының 15.04.2022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34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Ушаков уылдық округінің 2023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35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Ушаков уылдық округінің 2024 жылға арналған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5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2022 жылға арналған бюджеті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Қарасу ауданы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–қосымша </w:t>
            </w:r>
          </w:p>
        </w:tc>
      </w:tr>
    </w:tbl>
    <w:bookmarkStart w:name="z36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2023 жылға арналған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36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Шолақашы ауылдық округінің 2024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37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Черняев ауылдық округінің 2022 жылға арналған бюджеті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Қостанай облысы Қарасу ауданы мәслихатының 29.09.2022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 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37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Черняев ауылдық округінің 2023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38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Черняев ауылдық округінің 2024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