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2cc9" w14:textId="b832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6 қаңтардағы № 596 "Қостанай ауданы Тобыл қаласының,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23 шілдедегі № 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2021-2023 жылдарға арналған бюджеттері туралы" 2021 жылғы 6 қаңтардағы № 596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- 640377,0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- 111028,0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- 3100,0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- 526249,0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- 682272,2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- 41895,2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- 41895,2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Айсары ауылдық округінің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- 22479,0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- 4220,0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- 75,0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- 18184,0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- 26159,0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- 3680,0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- 3680,0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Белозер ауылдық округінің 2021-2023 жылдарға арналған бюджеті тиісінше 10, 11 және 12-қосымшаларға сәйкес, оның ішінде 2021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- 15276,0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- 1621,0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- 13655,0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- 16893,4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-1617,4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- 1617,4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- 234488,1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- 6817,0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- 861,1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- 226810,0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- 236234,4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- 1746,3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- 1746,3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2021-2023 жылдарға арналған бюджеті тиісінше 19, 20 және 21-қосымшаларға сәйкес, оның ішінде 2021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- 14223,0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- 975,0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- 13248,0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- 15107,0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-884,0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- 884,0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- 95954,0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- 24306,0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- 201,0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- 71447,0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- 116234,8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- 20280,8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- 20280,8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2021-2023 жылдарға арналған бюджеті тиісінше 25, 26 және 27-қосымшаларға сәйкес, оның ішінде 2021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- 21385,0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- 5125,0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- 179,0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- 16081,0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- 23017,9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-1632,9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- 1632,9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Мәскеу ауылдық округінің 2021-2023 жылдарға арналған бюджетітиісінше 28, 29 және 30-қосымшаларға сәйкес, оның ішінде 2021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- 20878,0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- 3510,0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- 17356,0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- 23422,9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-2544,9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- 2544,9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2021-2023 жылдарға арналған бюджеті тиісінше 31, 32 және 33-қосымшаларға сәйкес, оның ішінде 2021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- 78478,0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- 33120,0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- 45358,0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- 96805,3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-18327,3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- 18327,3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2021-2023 жылдарға арналған бюджеті тиісінше 34, 35 және 36-қосымшаларға сәйкес, оның ішінде 2021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- 18442,0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- 1420,0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- 17022,0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- 20040,2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-1598,2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- 1598,2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бюджетінде 2021-2023 жылдарға арналған бюджеті тиісінше 37, 38 және 39-қосымшаларға сәйкес, оның ішінде 2021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- 29638,0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- 3075,0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- 160,0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- 26403,0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- 31754,8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- 2116,8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- 2116,8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2021-2023 жылдарға арналған бюджеті тиісінше 40, 41 және 42-қосымшаларға сәйкес, оның ішінде 2021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- 23924,0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- 6728,0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- 17174,0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- 27651,8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-3727,8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- 3727,8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Садчиков ауылдық округінің 2021-2023 жылдарға арналған бюджеті тиісінше 43, 44 және 45-қосымшаларға сәйкес, оның ішінде 2021 жылға мынадай көлемдерде бекітілсін: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- 262953,0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- 4798,0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- 27,0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- 258128,0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- 264948,3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-1995,3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- 1995,3 мың теңге.";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2021-2023 жылдарға арналған бюджеті тиісінше 46, 47 және 48-қосымшаларға сәйкес, оның ішінде 2021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- 15197,7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- 660,0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- 977,7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- 13560,0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- 15668,5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- 470,8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- 470,8 мың теңге.";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 хатшысының өкілеттігін уақытша жүзеге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Тобыл қаласының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682272,2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286671,6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Айсары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Белозер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236234,4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4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5"/>
        <w:gridCol w:w="424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5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Жданов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6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116234,8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7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Майкөл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9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Мәскеу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0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148"/>
        <w:gridCol w:w="1559"/>
        <w:gridCol w:w="1559"/>
        <w:gridCol w:w="3619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96805,3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-18327,3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1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Надеждин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2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Озерный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3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Садчиков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264948,3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34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Садчиков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5"/>
        <w:gridCol w:w="424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46-қосымша</w:t>
            </w:r>
          </w:p>
        </w:tc>
      </w:tr>
    </w:tbl>
    <w:bookmarkStart w:name="z35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Ульянов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