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266d" w14:textId="40b2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27 қаңтардағы № 472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2021 жылғы 20 тамыздағы № 78 шешімі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27 қаңтардағы № 472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8929 болып енгізілді)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Қостанай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ауылдық округтердің (бұдан әрі - ауылдық округ)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