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e5202" w14:textId="ebe52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5 ақпандағы № 477 "Қостанай ауданы Тобыл қаласының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Қостанай ауданы мәслихатының 2021 жылғы 20 тамыздағы № 79 шешімі</w:t>
      </w:r>
    </w:p>
    <w:p>
      <w:pPr>
        <w:spacing w:after="0"/>
        <w:ind w:left="0"/>
        <w:jc w:val="both"/>
      </w:pPr>
      <w:bookmarkStart w:name="z4" w:id="0"/>
      <w:r>
        <w:rPr>
          <w:rFonts w:ascii="Times New Roman"/>
          <w:b w:val="false"/>
          <w:i w:val="false"/>
          <w:color w:val="000000"/>
          <w:sz w:val="28"/>
        </w:rPr>
        <w:t>
      Қостанай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"Қостанай ауданы Тобыл қаласының жергілікті қоғамдастық жиналысының регламентін бекіту туралы" 2020 жылғы 5 ақпандағы № 477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тізіліміне № 8954 болып енгізілді)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Тобыл қаласының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"1. Осы Қостанай ауданы Тобыл қаласының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
    <w:bookmarkStart w:name="z11" w:id="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
    <w:bookmarkStart w:name="z12" w:id="6"/>
    <w:p>
      <w:pPr>
        <w:spacing w:after="0"/>
        <w:ind w:left="0"/>
        <w:jc w:val="both"/>
      </w:pPr>
      <w:r>
        <w:rPr>
          <w:rFonts w:ascii="Times New Roman"/>
          <w:b w:val="false"/>
          <w:i w:val="false"/>
          <w:color w:val="000000"/>
          <w:sz w:val="28"/>
        </w:rPr>
        <w:t>
      аудандық маңызы бар қала бюджетінің жобасын және бюджеттің атқарылуы туралы есепті келісу;</w:t>
      </w:r>
    </w:p>
    <w:bookmarkEnd w:id="6"/>
    <w:bookmarkStart w:name="z13" w:id="7"/>
    <w:p>
      <w:pPr>
        <w:spacing w:after="0"/>
        <w:ind w:left="0"/>
        <w:jc w:val="both"/>
      </w:pPr>
      <w:r>
        <w:rPr>
          <w:rFonts w:ascii="Times New Roman"/>
          <w:b w:val="false"/>
          <w:i w:val="false"/>
          <w:color w:val="000000"/>
          <w:sz w:val="28"/>
        </w:rPr>
        <w:t>
      аудандық маңызы бар қала коммуналдық меншігін (жергілікті өзін-өзі басқарудың коммуналдық меншігін) басқару жөніндегі аудандық маңызы бар қала әкімі аппаратының шешімдерін келісу;</w:t>
      </w:r>
    </w:p>
    <w:bookmarkEnd w:id="7"/>
    <w:bookmarkStart w:name="z14" w:id="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8"/>
    <w:bookmarkStart w:name="z15" w:id="9"/>
    <w:p>
      <w:pPr>
        <w:spacing w:after="0"/>
        <w:ind w:left="0"/>
        <w:jc w:val="both"/>
      </w:pPr>
      <w:r>
        <w:rPr>
          <w:rFonts w:ascii="Times New Roman"/>
          <w:b w:val="false"/>
          <w:i w:val="false"/>
          <w:color w:val="000000"/>
          <w:sz w:val="28"/>
        </w:rPr>
        <w:t>
      аудандық маңызы бар қала бюджетінің атқарылуына жүргізілген мониторинг нәтижелері туралы есепті тыңдау және талқылау;</w:t>
      </w:r>
    </w:p>
    <w:bookmarkEnd w:id="9"/>
    <w:bookmarkStart w:name="z16" w:id="10"/>
    <w:p>
      <w:pPr>
        <w:spacing w:after="0"/>
        <w:ind w:left="0"/>
        <w:jc w:val="both"/>
      </w:pPr>
      <w:r>
        <w:rPr>
          <w:rFonts w:ascii="Times New Roman"/>
          <w:b w:val="false"/>
          <w:i w:val="false"/>
          <w:color w:val="000000"/>
          <w:sz w:val="28"/>
        </w:rPr>
        <w:t>
      аудандық маңызы бар қаланың коммуналдық мүлкін иеліктен шығаруды келісу;</w:t>
      </w:r>
    </w:p>
    <w:bookmarkEnd w:id="10"/>
    <w:bookmarkStart w:name="z17" w:id="1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1"/>
    <w:bookmarkStart w:name="z18" w:id="12"/>
    <w:p>
      <w:pPr>
        <w:spacing w:after="0"/>
        <w:ind w:left="0"/>
        <w:jc w:val="both"/>
      </w:pPr>
      <w:r>
        <w:rPr>
          <w:rFonts w:ascii="Times New Roman"/>
          <w:b w:val="false"/>
          <w:i w:val="false"/>
          <w:color w:val="000000"/>
          <w:sz w:val="28"/>
        </w:rPr>
        <w:t>
      аудандық маңызы бар қала әкіміне кандидат ретінде тіркеу үшін тиісті аудандық сайлау комиссиясына одан әрі енгізу үшін аудан әкімінің аудандық маңызы бар қала әкімі лауазымына ұсынған кандидатураларын келісу;</w:t>
      </w:r>
    </w:p>
    <w:bookmarkEnd w:id="12"/>
    <w:bookmarkStart w:name="z19" w:id="13"/>
    <w:p>
      <w:pPr>
        <w:spacing w:after="0"/>
        <w:ind w:left="0"/>
        <w:jc w:val="both"/>
      </w:pPr>
      <w:r>
        <w:rPr>
          <w:rFonts w:ascii="Times New Roman"/>
          <w:b w:val="false"/>
          <w:i w:val="false"/>
          <w:color w:val="000000"/>
          <w:sz w:val="28"/>
        </w:rPr>
        <w:t>
      аудандық маңызы бар қаланың әкімін лауазымынан босату туралы мәселеге бастамашылық жасау;</w:t>
      </w:r>
    </w:p>
    <w:bookmarkEnd w:id="13"/>
    <w:bookmarkStart w:name="z20" w:id="1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4"/>
    <w:bookmarkStart w:name="z21" w:id="15"/>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3" w:id="16"/>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6"/>
    <w:bookmarkStart w:name="z24" w:id="17"/>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13-тармақтары</w:t>
      </w:r>
      <w:r>
        <w:rPr>
          <w:rFonts w:ascii="Times New Roman"/>
          <w:b w:val="false"/>
          <w:i w:val="false"/>
          <w:color w:val="000000"/>
          <w:sz w:val="28"/>
        </w:rPr>
        <w:t xml:space="preserve"> жаңа редакцияда жазылсын:</w:t>
      </w:r>
    </w:p>
    <w:bookmarkStart w:name="z26" w:id="1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8"/>
    <w:bookmarkStart w:name="z27"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9"/>
    <w:bookmarkStart w:name="z28" w:id="20"/>
    <w:p>
      <w:pPr>
        <w:spacing w:after="0"/>
        <w:ind w:left="0"/>
        <w:jc w:val="both"/>
      </w:pPr>
      <w:r>
        <w:rPr>
          <w:rFonts w:ascii="Times New Roman"/>
          <w:b w:val="false"/>
          <w:i w:val="false"/>
          <w:color w:val="000000"/>
          <w:sz w:val="28"/>
        </w:rPr>
        <w:t>
      Жиналыстың шешімі хаттамамен ресімделеді, онда:</w:t>
      </w:r>
    </w:p>
    <w:bookmarkEnd w:id="20"/>
    <w:bookmarkStart w:name="z29" w:id="21"/>
    <w:p>
      <w:pPr>
        <w:spacing w:after="0"/>
        <w:ind w:left="0"/>
        <w:jc w:val="both"/>
      </w:pPr>
      <w:r>
        <w:rPr>
          <w:rFonts w:ascii="Times New Roman"/>
          <w:b w:val="false"/>
          <w:i w:val="false"/>
          <w:color w:val="000000"/>
          <w:sz w:val="28"/>
        </w:rPr>
        <w:t>
      1) жиналыстың өткізілген күні мен орны;</w:t>
      </w:r>
    </w:p>
    <w:bookmarkEnd w:id="21"/>
    <w:bookmarkStart w:name="z30" w:id="22"/>
    <w:p>
      <w:pPr>
        <w:spacing w:after="0"/>
        <w:ind w:left="0"/>
        <w:jc w:val="both"/>
      </w:pPr>
      <w:r>
        <w:rPr>
          <w:rFonts w:ascii="Times New Roman"/>
          <w:b w:val="false"/>
          <w:i w:val="false"/>
          <w:color w:val="000000"/>
          <w:sz w:val="28"/>
        </w:rPr>
        <w:t>
      2) жиналыс мүшелерінің саны және тізімі;</w:t>
      </w:r>
    </w:p>
    <w:bookmarkEnd w:id="22"/>
    <w:bookmarkStart w:name="z31" w:id="23"/>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3"/>
    <w:bookmarkStart w:name="z32" w:id="24"/>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4"/>
    <w:bookmarkStart w:name="z33" w:id="2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5"/>
    <w:bookmarkStart w:name="z34" w:id="2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аудандық маңызы бар қала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аудандық маңызы бар қала әкіміне беріледі.</w:t>
      </w:r>
    </w:p>
    <w:bookmarkEnd w:id="26"/>
    <w:bookmarkStart w:name="z35" w:id="27"/>
    <w:p>
      <w:pPr>
        <w:spacing w:after="0"/>
        <w:ind w:left="0"/>
        <w:jc w:val="both"/>
      </w:pPr>
      <w:r>
        <w:rPr>
          <w:rFonts w:ascii="Times New Roman"/>
          <w:b w:val="false"/>
          <w:i w:val="false"/>
          <w:color w:val="000000"/>
          <w:sz w:val="28"/>
        </w:rPr>
        <w:t>
      Аудандық маңызы бар қала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27"/>
    <w:bookmarkStart w:name="z36" w:id="28"/>
    <w:p>
      <w:pPr>
        <w:spacing w:after="0"/>
        <w:ind w:left="0"/>
        <w:jc w:val="both"/>
      </w:pPr>
      <w:r>
        <w:rPr>
          <w:rFonts w:ascii="Times New Roman"/>
          <w:b w:val="false"/>
          <w:i w:val="false"/>
          <w:color w:val="000000"/>
          <w:sz w:val="28"/>
        </w:rPr>
        <w:t>
      13. Жиналыс қабылдаған шешімдерді аудандық маңызы бар қала әкімі бес жұмыс күнінен аспайтын мерзімде қарайды.</w:t>
      </w:r>
    </w:p>
    <w:bookmarkEnd w:id="28"/>
    <w:bookmarkStart w:name="z37" w:id="29"/>
    <w:p>
      <w:pPr>
        <w:spacing w:after="0"/>
        <w:ind w:left="0"/>
        <w:jc w:val="both"/>
      </w:pPr>
      <w:r>
        <w:rPr>
          <w:rFonts w:ascii="Times New Roman"/>
          <w:b w:val="false"/>
          <w:i w:val="false"/>
          <w:color w:val="000000"/>
          <w:sz w:val="28"/>
        </w:rPr>
        <w:t xml:space="preserve">
      Әкім жергілікті қоғамдастық жиналысының шешімімен келіспейтіндігін білдіруге құқылы, бұл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9"/>
    <w:bookmarkStart w:name="z38" w:id="30"/>
    <w:p>
      <w:pPr>
        <w:spacing w:after="0"/>
        <w:ind w:left="0"/>
        <w:jc w:val="both"/>
      </w:pPr>
      <w:r>
        <w:rPr>
          <w:rFonts w:ascii="Times New Roman"/>
          <w:b w:val="false"/>
          <w:i w:val="false"/>
          <w:color w:val="000000"/>
          <w:sz w:val="28"/>
        </w:rPr>
        <w:t>
      Аудандық маңызы бар қала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30"/>
    <w:bookmarkStart w:name="z39" w:id="3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