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7ace85" w14:textId="b7ace8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2021 жылғы 6 қаңтардағы № 596 "Қостанай ауданы Тобыл қаласының, ауылдық округтерінің 2021-2023 жылдарға арналған бюджеттері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Қостанай ауданы мәслихатының 2021 жылғы 1 қыркүйектегі № 90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Қостанай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Мәслихаттың "Қостанай ауданы Тобыл қаласының, ауылдық округтерінің 2021-2023 жылдарға арналған бюджеттері туралы" 2021 жылғы 6 қаңтардағы № 596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9699 болып тіркелген) мынадай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Тобыл қаласының 2021-2023 жылдарға арналған бюджеті тиісінше 1, 2 және 3-қосымшаларға сәйкес, оның ішінде 2021 жылға мынадай көлемдерде бекітілсін: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- 654442,0 мың теңге, оның ішінде: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- 111028,0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- 3100,0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- 0,0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- 540314,0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- 696337,2 мың теңге;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- 0,0 мың теңге, оның ішінде: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- 0,0 мың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- 0,0 мың теңге;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- 0,0 мың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- 41895,2 мың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- 41895,2 мың теңге.";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3-тармағы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Айсары ауылдық округінің 2021-2023 жылдарға арналған бюджеті тиісінше 4, 5 және 6-қосымшаларға сәйкес, оның ішінде 2021 жылға мынадай көлемдерде бекітілсін: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- 28328,0 мың теңге, оның ішінде: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- 4220,0 мың теңге;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- 75,0 мың теңге;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- 0,0 мың теңге;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- 24033,0 мың теңге;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- 32008,0 мың теңге;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- 0,0 мың теңге, оның ішінде: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- 0,0 мың теңге;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- 0,0 мың теңге;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- 0,0 мың теңге;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- 3680,0 мың теңге;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- 3680,0 мың теңге.";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5-тармағы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Александров ауылдық округінің 2021-2023 жылдарға арналған бюджеті тиісінше 7, 8 және 9-қосымшаларға сәйкес, оның ішінде 2021 жылға мынадай көлемдерде бекітілсін: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- 27380,8 мың теңге, оның ішінде: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- 1884,0 мың теңге;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- 0,0 мың теңге;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- 568,8 мың теңге;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- 24928,0 мың теңге;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- 29128,2 мың теңге;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- 0,0 мың теңге, оның ішінде: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- 0,0 мың теңге;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- 0,0 мың теңге;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- 0,0 мың теңге;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-1747,4 мың теңге;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- 1747,4 мың теңге.";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7-тармағы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Белозер ауылдық округінің 2021-2023 жылдарға арналған бюджеті тиісінше 10, 11 және 12-қосымшаларға сәйкес, оның ішінде 2021 жылға мынадай көлемдерде бекітілсін:</w:t>
      </w:r>
    </w:p>
    <w:bookmarkEnd w:id="45"/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- 17652,0 мың теңге, оның ішінде:</w:t>
      </w:r>
    </w:p>
    <w:bookmarkEnd w:id="46"/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- 1621,0 мың теңге;</w:t>
      </w:r>
    </w:p>
    <w:bookmarkEnd w:id="47"/>
    <w:bookmarkStart w:name="z5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- 0,0 мың теңге;</w:t>
      </w:r>
    </w:p>
    <w:bookmarkEnd w:id="48"/>
    <w:bookmarkStart w:name="z5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- 0,0 мың теңге;</w:t>
      </w:r>
    </w:p>
    <w:bookmarkEnd w:id="49"/>
    <w:bookmarkStart w:name="z5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- 16031,0 мың теңге;</w:t>
      </w:r>
    </w:p>
    <w:bookmarkEnd w:id="50"/>
    <w:bookmarkStart w:name="z5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- 19269,4 мың теңге;</w:t>
      </w:r>
    </w:p>
    <w:bookmarkEnd w:id="51"/>
    <w:bookmarkStart w:name="z5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- 0,0 мың теңге, оның ішінде:</w:t>
      </w:r>
    </w:p>
    <w:bookmarkEnd w:id="52"/>
    <w:bookmarkStart w:name="z5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- 0,0 мың теңге;</w:t>
      </w:r>
    </w:p>
    <w:bookmarkEnd w:id="53"/>
    <w:bookmarkStart w:name="z5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- 0,0 мың теңге;</w:t>
      </w:r>
    </w:p>
    <w:bookmarkEnd w:id="54"/>
    <w:bookmarkStart w:name="z5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- 0,0 мың теңге;</w:t>
      </w:r>
    </w:p>
    <w:bookmarkEnd w:id="55"/>
    <w:bookmarkStart w:name="z6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-1617,4 мың теңге;</w:t>
      </w:r>
    </w:p>
    <w:bookmarkEnd w:id="56"/>
    <w:bookmarkStart w:name="z6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- 1617,4 мың теңге.";</w:t>
      </w:r>
    </w:p>
    <w:bookmarkEnd w:id="57"/>
    <w:bookmarkStart w:name="z6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9-тармағы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58"/>
    <w:bookmarkStart w:name="z6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Владимиров ауылдық округінің 2021-2023 жылдарға арналған бюджеті тиісінше 13, 14 және 15-қосымшаларға сәйкес, оның ішінде 2021 жылға мынадай көлемдерде бекітілсін:</w:t>
      </w:r>
    </w:p>
    <w:bookmarkEnd w:id="59"/>
    <w:bookmarkStart w:name="z6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- 27023,0 мың теңге, оның ішінде:</w:t>
      </w:r>
    </w:p>
    <w:bookmarkEnd w:id="60"/>
    <w:bookmarkStart w:name="z6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- 5141,0 мың теңге;</w:t>
      </w:r>
    </w:p>
    <w:bookmarkEnd w:id="61"/>
    <w:bookmarkStart w:name="z6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- 96,0 мың теңге;</w:t>
      </w:r>
    </w:p>
    <w:bookmarkEnd w:id="62"/>
    <w:bookmarkStart w:name="z6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- 0,0 мың теңге;</w:t>
      </w:r>
    </w:p>
    <w:bookmarkEnd w:id="63"/>
    <w:bookmarkStart w:name="z6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- 21786,0 мың теңге;</w:t>
      </w:r>
    </w:p>
    <w:bookmarkEnd w:id="64"/>
    <w:bookmarkStart w:name="z6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- 28788,6 мың теңге;</w:t>
      </w:r>
    </w:p>
    <w:bookmarkEnd w:id="65"/>
    <w:bookmarkStart w:name="z7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- 0,0 мың теңге, оның ішінде:</w:t>
      </w:r>
    </w:p>
    <w:bookmarkEnd w:id="66"/>
    <w:bookmarkStart w:name="z7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- 0,0 мың теңге;</w:t>
      </w:r>
    </w:p>
    <w:bookmarkEnd w:id="67"/>
    <w:bookmarkStart w:name="z7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- 0,0 мың теңге;</w:t>
      </w:r>
    </w:p>
    <w:bookmarkEnd w:id="68"/>
    <w:bookmarkStart w:name="z73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- 0,0 мың теңге;</w:t>
      </w:r>
    </w:p>
    <w:bookmarkEnd w:id="69"/>
    <w:bookmarkStart w:name="z74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-1765,6 мың теңге;</w:t>
      </w:r>
    </w:p>
    <w:bookmarkEnd w:id="70"/>
    <w:bookmarkStart w:name="z75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- 1765,6 мың теңге.";</w:t>
      </w:r>
    </w:p>
    <w:bookmarkEnd w:id="71"/>
    <w:bookmarkStart w:name="z76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72"/>
    <w:bookmarkStart w:name="z77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Жамбыл ауылдық округінің 2021-2023 жылдарға арналған бюджеті тиісінше 16, 17 және 18-қосымшаларға сәйкес, оның ішінде 2021 жылға мынадай көлемдерде бекітілсін:</w:t>
      </w:r>
    </w:p>
    <w:bookmarkEnd w:id="73"/>
    <w:bookmarkStart w:name="z78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- 242500,3 мың теңге, оның ішінде:</w:t>
      </w:r>
    </w:p>
    <w:bookmarkEnd w:id="74"/>
    <w:bookmarkStart w:name="z79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- 7167,0 мың теңге;</w:t>
      </w:r>
    </w:p>
    <w:bookmarkEnd w:id="75"/>
    <w:bookmarkStart w:name="z80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- 60,0 мың теңге;</w:t>
      </w:r>
    </w:p>
    <w:bookmarkEnd w:id="76"/>
    <w:bookmarkStart w:name="z81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- 861,1 мың теңге;</w:t>
      </w:r>
    </w:p>
    <w:bookmarkEnd w:id="77"/>
    <w:bookmarkStart w:name="z82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- 234412,2 мың теңге;</w:t>
      </w:r>
    </w:p>
    <w:bookmarkEnd w:id="78"/>
    <w:bookmarkStart w:name="z83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- 244246,6 мың теңге;</w:t>
      </w:r>
    </w:p>
    <w:bookmarkEnd w:id="79"/>
    <w:bookmarkStart w:name="z84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- 0,0 мың теңге, оның ішінде:</w:t>
      </w:r>
    </w:p>
    <w:bookmarkEnd w:id="80"/>
    <w:bookmarkStart w:name="z85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- 0,0 мың теңге;</w:t>
      </w:r>
    </w:p>
    <w:bookmarkEnd w:id="81"/>
    <w:bookmarkStart w:name="z86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- 0,0 мың теңге;</w:t>
      </w:r>
    </w:p>
    <w:bookmarkEnd w:id="82"/>
    <w:bookmarkStart w:name="z87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- 0,0 мың теңге;</w:t>
      </w:r>
    </w:p>
    <w:bookmarkEnd w:id="83"/>
    <w:bookmarkStart w:name="z88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- 1746,3 мың теңге;</w:t>
      </w:r>
    </w:p>
    <w:bookmarkEnd w:id="84"/>
    <w:bookmarkStart w:name="z89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- 1746,3 мың теңге.";</w:t>
      </w:r>
    </w:p>
    <w:bookmarkEnd w:id="85"/>
    <w:bookmarkStart w:name="z90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13-тармағы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86"/>
    <w:bookmarkStart w:name="z91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Жданов ауылдық округінің 2021-2023 жылдарға арналған бюджеті тиісінше 19, 20 және 21-қосымшаларға сәйкес, оның ішінде 2021 жылға мынадай көлемдерде бекітілсін:</w:t>
      </w:r>
    </w:p>
    <w:bookmarkEnd w:id="87"/>
    <w:bookmarkStart w:name="z92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- 18068,0 мың теңге, оның ішінде:</w:t>
      </w:r>
    </w:p>
    <w:bookmarkEnd w:id="88"/>
    <w:bookmarkStart w:name="z93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- 975,0 мың теңге;</w:t>
      </w:r>
    </w:p>
    <w:bookmarkEnd w:id="89"/>
    <w:bookmarkStart w:name="z94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- 0,0 мың теңге;</w:t>
      </w:r>
    </w:p>
    <w:bookmarkEnd w:id="90"/>
    <w:bookmarkStart w:name="z95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- 0,0 мың теңге;</w:t>
      </w:r>
    </w:p>
    <w:bookmarkEnd w:id="91"/>
    <w:bookmarkStart w:name="z96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- 17093,0 мың теңге;</w:t>
      </w:r>
    </w:p>
    <w:bookmarkEnd w:id="92"/>
    <w:bookmarkStart w:name="z97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- 18952,0 мың теңге;</w:t>
      </w:r>
    </w:p>
    <w:bookmarkEnd w:id="93"/>
    <w:bookmarkStart w:name="z98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- 0,0 мың теңге, оның ішінде:</w:t>
      </w:r>
    </w:p>
    <w:bookmarkEnd w:id="94"/>
    <w:bookmarkStart w:name="z99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- 0,0 мың теңге;</w:t>
      </w:r>
    </w:p>
    <w:bookmarkEnd w:id="95"/>
    <w:bookmarkStart w:name="z100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- 0,0 мың теңге;</w:t>
      </w:r>
    </w:p>
    <w:bookmarkEnd w:id="96"/>
    <w:bookmarkStart w:name="z101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- 0,0 мың теңге;</w:t>
      </w:r>
    </w:p>
    <w:bookmarkEnd w:id="97"/>
    <w:bookmarkStart w:name="z102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- 884,0 мың теңге;</w:t>
      </w:r>
    </w:p>
    <w:bookmarkEnd w:id="98"/>
    <w:bookmarkStart w:name="z103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- 884,0 мың теңге.";</w:t>
      </w:r>
    </w:p>
    <w:bookmarkEnd w:id="99"/>
    <w:bookmarkStart w:name="z104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15-тармағы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100"/>
    <w:bookmarkStart w:name="z105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"15. Заречный ауылдық округінің 2021-2023 жылдарға арналған бюджеті тиісінше 22, 23 және 24-қосымшаларға сәйкес, оның ішінде 2021 жылға мынадай көлемдерде бекітілсін:</w:t>
      </w:r>
    </w:p>
    <w:bookmarkEnd w:id="101"/>
    <w:bookmarkStart w:name="z106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- 218401,0 мың теңге, оның ішінде:</w:t>
      </w:r>
    </w:p>
    <w:bookmarkEnd w:id="102"/>
    <w:bookmarkStart w:name="z107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- 28306,0 мың теңге;</w:t>
      </w:r>
    </w:p>
    <w:bookmarkEnd w:id="103"/>
    <w:bookmarkStart w:name="z108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- 201,0 мың теңге;</w:t>
      </w:r>
    </w:p>
    <w:bookmarkEnd w:id="104"/>
    <w:bookmarkStart w:name="z109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- 0,0 мың теңге;</w:t>
      </w:r>
    </w:p>
    <w:bookmarkEnd w:id="105"/>
    <w:bookmarkStart w:name="z110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- 189894,0 мың теңге;</w:t>
      </w:r>
    </w:p>
    <w:bookmarkEnd w:id="106"/>
    <w:bookmarkStart w:name="z111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- 238681,8 мың теңге;</w:t>
      </w:r>
    </w:p>
    <w:bookmarkEnd w:id="107"/>
    <w:bookmarkStart w:name="z112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- 0,0 мың теңге, оның ішінде:</w:t>
      </w:r>
    </w:p>
    <w:bookmarkEnd w:id="108"/>
    <w:bookmarkStart w:name="z113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- 0,0 мың теңге;</w:t>
      </w:r>
    </w:p>
    <w:bookmarkEnd w:id="109"/>
    <w:bookmarkStart w:name="z114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- 0,0 мың теңге;</w:t>
      </w:r>
    </w:p>
    <w:bookmarkEnd w:id="110"/>
    <w:bookmarkStart w:name="z115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- 0,0 мың теңге;</w:t>
      </w:r>
    </w:p>
    <w:bookmarkEnd w:id="111"/>
    <w:bookmarkStart w:name="z116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- 20280,8 мың теңге;</w:t>
      </w:r>
    </w:p>
    <w:bookmarkEnd w:id="112"/>
    <w:bookmarkStart w:name="z117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- 20280,8 мың теңге.";</w:t>
      </w:r>
    </w:p>
    <w:bookmarkEnd w:id="113"/>
    <w:bookmarkStart w:name="z118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17-тармағы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114"/>
    <w:bookmarkStart w:name="z119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Майкөл ауылдық округінің 2021-2023 жылдарға арналған бюджеті тиісінше 25, 26 және 27-қосымшаларға сәйкес, оның ішінде 2021 жылға мынадай көлемдерде бекітілсін:</w:t>
      </w:r>
    </w:p>
    <w:bookmarkEnd w:id="115"/>
    <w:bookmarkStart w:name="z120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- 27801,0 мың теңге, оның ішінде:</w:t>
      </w:r>
    </w:p>
    <w:bookmarkEnd w:id="116"/>
    <w:bookmarkStart w:name="z121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- 5125,0 мың теңге;</w:t>
      </w:r>
    </w:p>
    <w:bookmarkEnd w:id="117"/>
    <w:bookmarkStart w:name="z122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- 179,0 мың теңге;</w:t>
      </w:r>
    </w:p>
    <w:bookmarkEnd w:id="118"/>
    <w:bookmarkStart w:name="z123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- 0,0 мың теңге;</w:t>
      </w:r>
    </w:p>
    <w:bookmarkEnd w:id="119"/>
    <w:bookmarkStart w:name="z124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- 22497,0 мың теңге;</w:t>
      </w:r>
    </w:p>
    <w:bookmarkEnd w:id="120"/>
    <w:bookmarkStart w:name="z125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- 29433,9 мың теңге;</w:t>
      </w:r>
    </w:p>
    <w:bookmarkEnd w:id="121"/>
    <w:bookmarkStart w:name="z126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- 0,0 мың теңге, оның ішінде:</w:t>
      </w:r>
    </w:p>
    <w:bookmarkEnd w:id="122"/>
    <w:bookmarkStart w:name="z127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- 0,0 мың теңге;</w:t>
      </w:r>
    </w:p>
    <w:bookmarkEnd w:id="123"/>
    <w:bookmarkStart w:name="z128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- 0,0 мың теңге;</w:t>
      </w:r>
    </w:p>
    <w:bookmarkEnd w:id="124"/>
    <w:bookmarkStart w:name="z129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- 0,0 мың теңге;</w:t>
      </w:r>
    </w:p>
    <w:bookmarkEnd w:id="125"/>
    <w:bookmarkStart w:name="z130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- 1632,9 мың теңге;</w:t>
      </w:r>
    </w:p>
    <w:bookmarkEnd w:id="126"/>
    <w:bookmarkStart w:name="z131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- 1632,9 мың теңге.";</w:t>
      </w:r>
    </w:p>
    <w:bookmarkEnd w:id="127"/>
    <w:bookmarkStart w:name="z132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19-тармағы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128"/>
    <w:bookmarkStart w:name="z133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"19. Мәскеу ауылдық округінің 2021-2023 жылдарға арналған бюджеті тиісінше 28, 29 және 30-қосымшаларға сәйкес, оның ішінде 2021 жылға мынадай көлемдерде бекітілсін:</w:t>
      </w:r>
    </w:p>
    <w:bookmarkEnd w:id="129"/>
    <w:bookmarkStart w:name="z134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- 24074,0 мың теңге, оның ішінде:</w:t>
      </w:r>
    </w:p>
    <w:bookmarkEnd w:id="130"/>
    <w:bookmarkStart w:name="z135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- 3682,0 мың теңге;</w:t>
      </w:r>
    </w:p>
    <w:bookmarkEnd w:id="131"/>
    <w:bookmarkStart w:name="z136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- 12,0 мың теңге;</w:t>
      </w:r>
    </w:p>
    <w:bookmarkEnd w:id="132"/>
    <w:bookmarkStart w:name="z137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- 0,0 мың теңге;</w:t>
      </w:r>
    </w:p>
    <w:bookmarkEnd w:id="133"/>
    <w:bookmarkStart w:name="z138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- 20392,0 мың теңге;</w:t>
      </w:r>
    </w:p>
    <w:bookmarkEnd w:id="134"/>
    <w:bookmarkStart w:name="z139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- 26618,9 мың теңге;</w:t>
      </w:r>
    </w:p>
    <w:bookmarkEnd w:id="135"/>
    <w:bookmarkStart w:name="z140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- 0,0 мың теңге, оның ішінде:</w:t>
      </w:r>
    </w:p>
    <w:bookmarkEnd w:id="136"/>
    <w:bookmarkStart w:name="z141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- 0,0 мың теңге;</w:t>
      </w:r>
    </w:p>
    <w:bookmarkEnd w:id="137"/>
    <w:bookmarkStart w:name="z142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- 0,0 мың теңге;</w:t>
      </w:r>
    </w:p>
    <w:bookmarkEnd w:id="138"/>
    <w:bookmarkStart w:name="z143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- 0,0 мың теңге;</w:t>
      </w:r>
    </w:p>
    <w:bookmarkEnd w:id="139"/>
    <w:bookmarkStart w:name="z144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-2544,9 мың теңге;</w:t>
      </w:r>
    </w:p>
    <w:bookmarkEnd w:id="140"/>
    <w:bookmarkStart w:name="z145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- 2544,9 мың теңге.";</w:t>
      </w:r>
    </w:p>
    <w:bookmarkEnd w:id="141"/>
    <w:bookmarkStart w:name="z146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21-тармағы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142"/>
    <w:bookmarkStart w:name="z147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"21. Мичурин ауылдық округінің 2021-2023 жылдарға арналған бюджеті тиісінше 31, 32 және 33-қосымшаларға сәйкес, оның ішінде 2021 жылға мынадай көлемдерде бекітілсін:</w:t>
      </w:r>
    </w:p>
    <w:bookmarkEnd w:id="143"/>
    <w:bookmarkStart w:name="z148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- 86522,0 мың теңге, оның ішінде:</w:t>
      </w:r>
    </w:p>
    <w:bookmarkEnd w:id="144"/>
    <w:bookmarkStart w:name="z149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- 33120,0 мың теңге;</w:t>
      </w:r>
    </w:p>
    <w:bookmarkEnd w:id="145"/>
    <w:bookmarkStart w:name="z150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- 0,0 мың теңге;</w:t>
      </w:r>
    </w:p>
    <w:bookmarkEnd w:id="146"/>
    <w:bookmarkStart w:name="z151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- 0,0 мың теңге;</w:t>
      </w:r>
    </w:p>
    <w:bookmarkEnd w:id="147"/>
    <w:bookmarkStart w:name="z152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- 53402,0 мың теңге;</w:t>
      </w:r>
    </w:p>
    <w:bookmarkEnd w:id="148"/>
    <w:bookmarkStart w:name="z153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- 104849,3 мың теңге;</w:t>
      </w:r>
    </w:p>
    <w:bookmarkEnd w:id="149"/>
    <w:bookmarkStart w:name="z154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- 0,0 мың теңге, оның ішінде:</w:t>
      </w:r>
    </w:p>
    <w:bookmarkEnd w:id="150"/>
    <w:bookmarkStart w:name="z155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- 0,0 мың теңге;</w:t>
      </w:r>
    </w:p>
    <w:bookmarkEnd w:id="151"/>
    <w:bookmarkStart w:name="z156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- 0,0 мың теңге;</w:t>
      </w:r>
    </w:p>
    <w:bookmarkEnd w:id="152"/>
    <w:bookmarkStart w:name="z157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- 0,0 мың теңге;</w:t>
      </w:r>
    </w:p>
    <w:bookmarkEnd w:id="153"/>
    <w:bookmarkStart w:name="z158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-18327,3 мың теңге;</w:t>
      </w:r>
    </w:p>
    <w:bookmarkEnd w:id="154"/>
    <w:bookmarkStart w:name="z159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- 18327,3 мың теңге.";</w:t>
      </w:r>
    </w:p>
    <w:bookmarkEnd w:id="155"/>
    <w:bookmarkStart w:name="z160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23-тармағы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156"/>
    <w:bookmarkStart w:name="z161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"23. Надеждин ауылдық округінің 2021-2023 жылдарға арналған бюджеті тиісінше 34, 35 және 36-қосымшаларға сәйкес, оның ішінде 2021 жылға мынадай көлемдерде бекітілсін:</w:t>
      </w:r>
    </w:p>
    <w:bookmarkEnd w:id="157"/>
    <w:bookmarkStart w:name="z162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- 23528,0 мың теңге, оның ішінде:</w:t>
      </w:r>
    </w:p>
    <w:bookmarkEnd w:id="158"/>
    <w:bookmarkStart w:name="z163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- 1420,0 мың теңге;</w:t>
      </w:r>
    </w:p>
    <w:bookmarkEnd w:id="159"/>
    <w:bookmarkStart w:name="z164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- 0,0 мың теңге;</w:t>
      </w:r>
    </w:p>
    <w:bookmarkEnd w:id="160"/>
    <w:bookmarkStart w:name="z165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- 0,0 мың теңге;</w:t>
      </w:r>
    </w:p>
    <w:bookmarkEnd w:id="161"/>
    <w:bookmarkStart w:name="z166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- 22108,0 мың теңге;</w:t>
      </w:r>
    </w:p>
    <w:bookmarkEnd w:id="162"/>
    <w:bookmarkStart w:name="z167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- 25126,2 мың теңге;</w:t>
      </w:r>
    </w:p>
    <w:bookmarkEnd w:id="163"/>
    <w:bookmarkStart w:name="z168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- 0,0 мың теңге, оның ішінде:</w:t>
      </w:r>
    </w:p>
    <w:bookmarkEnd w:id="164"/>
    <w:bookmarkStart w:name="z169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- 0,0 мың теңге;</w:t>
      </w:r>
    </w:p>
    <w:bookmarkEnd w:id="165"/>
    <w:bookmarkStart w:name="z170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- 0,0 мың теңге;</w:t>
      </w:r>
    </w:p>
    <w:bookmarkEnd w:id="166"/>
    <w:bookmarkStart w:name="z171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- 0,0 мың теңге;</w:t>
      </w:r>
    </w:p>
    <w:bookmarkEnd w:id="167"/>
    <w:bookmarkStart w:name="z172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-1598,2 мың теңге;</w:t>
      </w:r>
    </w:p>
    <w:bookmarkEnd w:id="168"/>
    <w:bookmarkStart w:name="z173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- 1598,2 мың теңге.";</w:t>
      </w:r>
    </w:p>
    <w:bookmarkEnd w:id="169"/>
    <w:bookmarkStart w:name="z174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25-тармағы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170"/>
    <w:bookmarkStart w:name="z175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"25. Озерный ауылдық округінің бюджетінде 2021-2023 жылдарға арналған бюджеті тиісінше 37, 38 және 39-қосымшаларға сәйкес, оның ішінде 2021 жылға мынадай көлемдерде бекітілсін:</w:t>
      </w:r>
    </w:p>
    <w:bookmarkEnd w:id="171"/>
    <w:bookmarkStart w:name="z176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- 33839,0 мың теңге, оның ішінде:</w:t>
      </w:r>
    </w:p>
    <w:bookmarkEnd w:id="172"/>
    <w:bookmarkStart w:name="z177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- 3075,0 мың теңге;</w:t>
      </w:r>
    </w:p>
    <w:bookmarkEnd w:id="173"/>
    <w:bookmarkStart w:name="z178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- 160,0 мың теңге;</w:t>
      </w:r>
    </w:p>
    <w:bookmarkEnd w:id="174"/>
    <w:bookmarkStart w:name="z179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- 0,0 мың теңге;</w:t>
      </w:r>
    </w:p>
    <w:bookmarkEnd w:id="175"/>
    <w:bookmarkStart w:name="z180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- 30604,0 мың теңге;</w:t>
      </w:r>
    </w:p>
    <w:bookmarkEnd w:id="176"/>
    <w:bookmarkStart w:name="z181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- 35955,8 мың теңге;</w:t>
      </w:r>
    </w:p>
    <w:bookmarkEnd w:id="177"/>
    <w:bookmarkStart w:name="z182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- 0,0 мың теңге, оның ішінде:</w:t>
      </w:r>
    </w:p>
    <w:bookmarkEnd w:id="178"/>
    <w:bookmarkStart w:name="z183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- 0,0 мың теңге;</w:t>
      </w:r>
    </w:p>
    <w:bookmarkEnd w:id="179"/>
    <w:bookmarkStart w:name="z184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- 0,0 мың теңге;</w:t>
      </w:r>
    </w:p>
    <w:bookmarkEnd w:id="180"/>
    <w:bookmarkStart w:name="z185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- 0,0 мың теңге;</w:t>
      </w:r>
    </w:p>
    <w:bookmarkEnd w:id="181"/>
    <w:bookmarkStart w:name="z186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- 2116,8 мың теңге;</w:t>
      </w:r>
    </w:p>
    <w:bookmarkEnd w:id="182"/>
    <w:bookmarkStart w:name="z187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- 2116,8 мың теңге.";</w:t>
      </w:r>
    </w:p>
    <w:bookmarkEnd w:id="183"/>
    <w:bookmarkStart w:name="z188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27-тармағы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184"/>
    <w:bookmarkStart w:name="z189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"27. Октябрь ауылдық округінің 2021-2023 жылдарға арналған бюджеті тиісінше 40, 41 және 42-қосымшаларға сәйкес, оның ішінде 2021 жылға мынадай көлемдерде бекітілсін:</w:t>
      </w:r>
    </w:p>
    <w:bookmarkEnd w:id="185"/>
    <w:bookmarkStart w:name="z190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- 28900,0 мың теңге, оның ішінде:</w:t>
      </w:r>
    </w:p>
    <w:bookmarkEnd w:id="186"/>
    <w:bookmarkStart w:name="z191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- 6750,0 мың теңге;</w:t>
      </w:r>
    </w:p>
    <w:bookmarkEnd w:id="187"/>
    <w:bookmarkStart w:name="z192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- 0,0 мың теңге;</w:t>
      </w:r>
    </w:p>
    <w:bookmarkEnd w:id="188"/>
    <w:bookmarkStart w:name="z193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- 0,0 мың теңге;</w:t>
      </w:r>
    </w:p>
    <w:bookmarkEnd w:id="189"/>
    <w:bookmarkStart w:name="z194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- 22150,0 мың теңге;</w:t>
      </w:r>
    </w:p>
    <w:bookmarkEnd w:id="190"/>
    <w:bookmarkStart w:name="z195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- 32627,8 мың теңге;</w:t>
      </w:r>
    </w:p>
    <w:bookmarkEnd w:id="191"/>
    <w:bookmarkStart w:name="z196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- 0,0 мың теңге, оның ішінде:</w:t>
      </w:r>
    </w:p>
    <w:bookmarkEnd w:id="192"/>
    <w:bookmarkStart w:name="z197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- 0,0 мың теңге;</w:t>
      </w:r>
    </w:p>
    <w:bookmarkEnd w:id="193"/>
    <w:bookmarkStart w:name="z198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- 0,0 мың теңге;</w:t>
      </w:r>
    </w:p>
    <w:bookmarkEnd w:id="194"/>
    <w:bookmarkStart w:name="z199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- 0,0 мың теңге;</w:t>
      </w:r>
    </w:p>
    <w:bookmarkEnd w:id="195"/>
    <w:bookmarkStart w:name="z200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- 3727,8 мың теңге;</w:t>
      </w:r>
    </w:p>
    <w:bookmarkEnd w:id="196"/>
    <w:bookmarkStart w:name="z201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- 3727,8 мың теңге.";</w:t>
      </w:r>
    </w:p>
    <w:bookmarkEnd w:id="197"/>
    <w:bookmarkStart w:name="z202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29-тармағы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198"/>
    <w:bookmarkStart w:name="z203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"29. Садчиков ауылдық округінің 2021-2023 жылдарға арналған бюджеті тиісінше 43, 44 және 45-қосымшаларға сәйкес, оның ішінде 2021 жылға мынадай көлемдерде бекітілсін:</w:t>
      </w:r>
    </w:p>
    <w:bookmarkEnd w:id="199"/>
    <w:bookmarkStart w:name="z204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- 32731,0 мың теңге, оның ішінде:</w:t>
      </w:r>
    </w:p>
    <w:bookmarkEnd w:id="200"/>
    <w:bookmarkStart w:name="z205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- 4798,0 мың теңге;</w:t>
      </w:r>
    </w:p>
    <w:bookmarkEnd w:id="201"/>
    <w:bookmarkStart w:name="z206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- 27,0 мың теңге;</w:t>
      </w:r>
    </w:p>
    <w:bookmarkEnd w:id="202"/>
    <w:bookmarkStart w:name="z207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- 0,0 мың теңге;</w:t>
      </w:r>
    </w:p>
    <w:bookmarkEnd w:id="203"/>
    <w:bookmarkStart w:name="z208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- 27906,0 мың теңге;</w:t>
      </w:r>
    </w:p>
    <w:bookmarkEnd w:id="204"/>
    <w:bookmarkStart w:name="z209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- 34726,3 мың теңге;</w:t>
      </w:r>
    </w:p>
    <w:bookmarkEnd w:id="205"/>
    <w:bookmarkStart w:name="z210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- 0,0 мың теңге, оның ішінде:</w:t>
      </w:r>
    </w:p>
    <w:bookmarkEnd w:id="206"/>
    <w:bookmarkStart w:name="z211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- 0,0 мың теңге;</w:t>
      </w:r>
    </w:p>
    <w:bookmarkEnd w:id="207"/>
    <w:bookmarkStart w:name="z212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- 0,0 мың теңге;</w:t>
      </w:r>
    </w:p>
    <w:bookmarkEnd w:id="208"/>
    <w:bookmarkStart w:name="z213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- 0,0 мың теңге;</w:t>
      </w:r>
    </w:p>
    <w:bookmarkEnd w:id="209"/>
    <w:bookmarkStart w:name="z214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-1995,3 мың теңге;</w:t>
      </w:r>
    </w:p>
    <w:bookmarkEnd w:id="210"/>
    <w:bookmarkStart w:name="z215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- 1995,3 мың теңге.";</w:t>
      </w:r>
    </w:p>
    <w:bookmarkEnd w:id="211"/>
    <w:bookmarkStart w:name="z216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31-тармағы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12"/>
    <w:bookmarkStart w:name="z217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"31. Ульянов ауылдық округінің 2021-2023 жылдарға арналған бюджеті тиісінше 46, 47 және 48-қосымшаларға сәйкес, оның ішінде 2021 жылға мынадай көлемдерде бекітілсін:</w:t>
      </w:r>
    </w:p>
    <w:bookmarkEnd w:id="213"/>
    <w:bookmarkStart w:name="z218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- 18608,7 мың теңге, оның ішінде:</w:t>
      </w:r>
    </w:p>
    <w:bookmarkEnd w:id="214"/>
    <w:bookmarkStart w:name="z219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- 660,0 мың теңге;</w:t>
      </w:r>
    </w:p>
    <w:bookmarkEnd w:id="215"/>
    <w:bookmarkStart w:name="z220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- 0,0 мың теңге;</w:t>
      </w:r>
    </w:p>
    <w:bookmarkEnd w:id="216"/>
    <w:bookmarkStart w:name="z221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- 977,7 мың теңге;</w:t>
      </w:r>
    </w:p>
    <w:bookmarkEnd w:id="217"/>
    <w:bookmarkStart w:name="z222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- 16971,0 мың теңге;</w:t>
      </w:r>
    </w:p>
    <w:bookmarkEnd w:id="218"/>
    <w:bookmarkStart w:name="z223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- 19079,5 мың теңге;</w:t>
      </w:r>
    </w:p>
    <w:bookmarkEnd w:id="219"/>
    <w:bookmarkStart w:name="z224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- 0,0 мың теңге, оның ішінде:</w:t>
      </w:r>
    </w:p>
    <w:bookmarkEnd w:id="220"/>
    <w:bookmarkStart w:name="z225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- 0,0 мың теңге;</w:t>
      </w:r>
    </w:p>
    <w:bookmarkEnd w:id="221"/>
    <w:bookmarkStart w:name="z226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- 0,0 мың теңге;</w:t>
      </w:r>
    </w:p>
    <w:bookmarkEnd w:id="222"/>
    <w:bookmarkStart w:name="z227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- 0,0 мың теңге;</w:t>
      </w:r>
    </w:p>
    <w:bookmarkEnd w:id="223"/>
    <w:bookmarkStart w:name="z228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- 470,8 мың теңге;</w:t>
      </w:r>
    </w:p>
    <w:bookmarkEnd w:id="224"/>
    <w:bookmarkStart w:name="z229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- 470,8 мың теңге.";</w:t>
      </w:r>
    </w:p>
    <w:bookmarkEnd w:id="225"/>
    <w:bookmarkStart w:name="z230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46-қосымшалары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26"/>
    <w:bookmarkStart w:name="z231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қолданысқа енгізіледі.</w:t>
      </w:r>
    </w:p>
    <w:bookmarkEnd w:id="22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Қостанай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Сартов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 қыркүйектегі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90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6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596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243" w:id="2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Тобыл қаласының бюджеті</w:t>
      </w:r>
    </w:p>
    <w:bookmarkEnd w:id="2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5"/>
        <w:gridCol w:w="1135"/>
        <w:gridCol w:w="1542"/>
        <w:gridCol w:w="1542"/>
        <w:gridCol w:w="3579"/>
        <w:gridCol w:w="33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5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654442,0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111028,0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19999,0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19999,0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89000,0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2029,0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2029,0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540314,0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540314,0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540314,0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5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696337,2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71638,0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71638,0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71638,0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71617,3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20,7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366210,0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366210,0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366210,0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47025,4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32513,0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286671,6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258489,2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258489,2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258489,2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258489,2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5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-41895,2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41895,2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 қыркүйектегі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90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6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596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254" w:id="2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Айсары ауылдық округінің бюджеті</w:t>
      </w:r>
    </w:p>
    <w:bookmarkEnd w:id="2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4"/>
        <w:gridCol w:w="1174"/>
        <w:gridCol w:w="1594"/>
        <w:gridCol w:w="1594"/>
        <w:gridCol w:w="3702"/>
        <w:gridCol w:w="306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28328,0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24033,0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24033,0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24033,0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7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25085,0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25085,0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25085,0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24703,1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381,9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4753,5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4753,5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4753,5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1937,0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2087,0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729,5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2169,5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2169,5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2169,5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2169,5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7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-3680,0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 қыркүйектегі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90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6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596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7-қосымша</w:t>
            </w:r>
          </w:p>
        </w:tc>
      </w:tr>
    </w:tbl>
    <w:bookmarkStart w:name="z265" w:id="2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Александров ауылдық округінің бюджеті</w:t>
      </w:r>
    </w:p>
    <w:bookmarkEnd w:id="2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4"/>
        <w:gridCol w:w="1174"/>
        <w:gridCol w:w="1594"/>
        <w:gridCol w:w="1594"/>
        <w:gridCol w:w="3702"/>
        <w:gridCol w:w="306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27380,8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1619,0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568,8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568,8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568,8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24928,0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24928,0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24928,0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7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29128,2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23245,0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23245,0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23245,0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23245,0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4560,2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4560,2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4560,2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3452,2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7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-1747,4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 қыркүйектегі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90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6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596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10-қосымша</w:t>
            </w:r>
          </w:p>
        </w:tc>
      </w:tr>
    </w:tbl>
    <w:bookmarkStart w:name="z276" w:id="2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Белозер ауылдық округінің бюджеті</w:t>
      </w:r>
    </w:p>
    <w:bookmarkEnd w:id="2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4"/>
        <w:gridCol w:w="1174"/>
        <w:gridCol w:w="1594"/>
        <w:gridCol w:w="1594"/>
        <w:gridCol w:w="3702"/>
        <w:gridCol w:w="306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16031,0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16031,0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16031,0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7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19269,4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15770,0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15770,0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15770,0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2671,4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2671,4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2671,4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1575,4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7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-1617,4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 қыркүйектегі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90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6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596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13-қосымша</w:t>
            </w:r>
          </w:p>
        </w:tc>
      </w:tr>
    </w:tbl>
    <w:bookmarkStart w:name="z287" w:id="2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Владимиров ауылдық округінің бюджеті</w:t>
      </w:r>
    </w:p>
    <w:bookmarkEnd w:id="2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4"/>
        <w:gridCol w:w="1174"/>
        <w:gridCol w:w="1594"/>
        <w:gridCol w:w="1594"/>
        <w:gridCol w:w="3702"/>
        <w:gridCol w:w="306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27023,0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4537,0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21786,0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21786,0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21786,0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7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28788,6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24886,6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24886,6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24886,6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24886,6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7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-1765,6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 қыркүйектегі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90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6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596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16-қосымша</w:t>
            </w:r>
          </w:p>
        </w:tc>
      </w:tr>
    </w:tbl>
    <w:bookmarkStart w:name="z298" w:id="2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Жамбыл ауылдық округінің бюджеті</w:t>
      </w:r>
    </w:p>
    <w:bookmarkEnd w:id="2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6"/>
        <w:gridCol w:w="1066"/>
        <w:gridCol w:w="1448"/>
        <w:gridCol w:w="1448"/>
        <w:gridCol w:w="4109"/>
        <w:gridCol w:w="316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1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242500,3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7167,0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6467,0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406,5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153,5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5907,0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861,1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861,1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861,1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234412,2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234412,2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234412,2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1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1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244246,6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26852,3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26852,3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26852,3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26452,3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7056,0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7056,0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7056,0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3047,0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534,0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3475,0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3591,1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3591,1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3591,1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3591,1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206747,2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206747,2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206747,2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206747,2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1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1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-1746,3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 қыркүйектегі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90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6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596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19-қосымша</w:t>
            </w:r>
          </w:p>
        </w:tc>
      </w:tr>
    </w:tbl>
    <w:bookmarkStart w:name="z309" w:id="2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Жданов ауылдық округінің бюджеті</w:t>
      </w:r>
    </w:p>
    <w:bookmarkEnd w:id="2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4"/>
        <w:gridCol w:w="1174"/>
        <w:gridCol w:w="1594"/>
        <w:gridCol w:w="1594"/>
        <w:gridCol w:w="3702"/>
        <w:gridCol w:w="306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7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18952,0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16348,0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16348,0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16348,0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16188,0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2029,0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2029,0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2029,0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7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-884,0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 қыркүйектегі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90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6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596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22-қосымша</w:t>
            </w:r>
          </w:p>
        </w:tc>
      </w:tr>
    </w:tbl>
    <w:bookmarkStart w:name="z320" w:id="2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Заречный ауылдық округінің бюджеті</w:t>
      </w:r>
    </w:p>
    <w:bookmarkEnd w:id="2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6"/>
        <w:gridCol w:w="1066"/>
        <w:gridCol w:w="1448"/>
        <w:gridCol w:w="1448"/>
        <w:gridCol w:w="4109"/>
        <w:gridCol w:w="316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1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218401,0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28306,0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22701,0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490,0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21561,0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1605,0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1605,0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201,0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201,0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201,0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189894,0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189894,0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189894,0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1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1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238681,8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34423,0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34423,0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34423,0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34063,0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360,0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40090,8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40090,8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40090,8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19000,0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3330,0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17760,8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13250,0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13250,0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13250,0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13250,0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150918,0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150918,0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150918,0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150918,0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1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1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-20280,8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20280,8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 қыркүйектегі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90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6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596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25-қосымша</w:t>
            </w:r>
          </w:p>
        </w:tc>
      </w:tr>
    </w:tbl>
    <w:bookmarkStart w:name="z331" w:id="2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Майкөл ауылдық округінің бюджеті</w:t>
      </w:r>
    </w:p>
    <w:bookmarkEnd w:id="2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4"/>
        <w:gridCol w:w="1174"/>
        <w:gridCol w:w="1594"/>
        <w:gridCol w:w="1594"/>
        <w:gridCol w:w="3702"/>
        <w:gridCol w:w="306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262,7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131,3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22497,0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22497,0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22497,0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7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29433,9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24498,0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24498,0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24498,0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24498,0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3793,6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3793,6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3793,6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2686,6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7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-1632,9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 қыркүйектегі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90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6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596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28-қосымша</w:t>
            </w:r>
          </w:p>
        </w:tc>
      </w:tr>
    </w:tbl>
    <w:bookmarkStart w:name="z342" w:id="2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Мәскеу ауылдық округінің бюджеті</w:t>
      </w:r>
    </w:p>
    <w:bookmarkEnd w:id="2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4"/>
        <w:gridCol w:w="1174"/>
        <w:gridCol w:w="1594"/>
        <w:gridCol w:w="1594"/>
        <w:gridCol w:w="3702"/>
        <w:gridCol w:w="306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24074,0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2097,0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20392,0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20392,0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20392,0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7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26618,9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6823,9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6823,9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6823,9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1456,9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7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-2544,9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2544,9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 қыркүйектегі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90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6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596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31-қосымша</w:t>
            </w:r>
          </w:p>
        </w:tc>
      </w:tr>
    </w:tbl>
    <w:bookmarkStart w:name="z353" w:id="2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Мичурин ауылдық округінің бюджеті</w:t>
      </w:r>
    </w:p>
    <w:bookmarkEnd w:id="2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5"/>
        <w:gridCol w:w="1135"/>
        <w:gridCol w:w="1542"/>
        <w:gridCol w:w="1542"/>
        <w:gridCol w:w="3579"/>
        <w:gridCol w:w="33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5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86522,0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33120,0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12045,0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10345,0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53402,0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53402,0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53402,0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5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104849,3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30198,3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30198,3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30198,3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30198,3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29873,0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29873,0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29873,0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9796,0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1912,0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18165,0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44778,0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44778,0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44778,0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44778,0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5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-18327,3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18327,3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 қыркүйектегі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90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6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596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34-қосымша</w:t>
            </w:r>
          </w:p>
        </w:tc>
      </w:tr>
    </w:tbl>
    <w:bookmarkStart w:name="z364" w:id="2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Надеждин ауылдық округінің бюджеті</w:t>
      </w:r>
    </w:p>
    <w:bookmarkEnd w:id="2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4"/>
        <w:gridCol w:w="1174"/>
        <w:gridCol w:w="1594"/>
        <w:gridCol w:w="1594"/>
        <w:gridCol w:w="3702"/>
        <w:gridCol w:w="306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22108,0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22108,0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22108,0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7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25126,2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20895,2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20895,2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20895,2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20550,7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344,5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3587,0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3587,0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3587,0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7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-1598,2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1598,2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 қыркүйектегі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90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6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596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37-қосымша</w:t>
            </w:r>
          </w:p>
        </w:tc>
      </w:tr>
    </w:tbl>
    <w:bookmarkStart w:name="z375" w:id="2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Озерный ауылдық округінің бюджеті</w:t>
      </w:r>
    </w:p>
    <w:bookmarkEnd w:id="2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4"/>
        <w:gridCol w:w="1174"/>
        <w:gridCol w:w="1594"/>
        <w:gridCol w:w="1594"/>
        <w:gridCol w:w="3702"/>
        <w:gridCol w:w="306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33839,0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30604,0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30604,0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30604,0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7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35955,8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21215,8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21215,8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21215,8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21215,8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13679,0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13679,0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13679,0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7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-2116,8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2116,8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 қыркүйектегі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90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6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596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40-қосымша</w:t>
            </w:r>
          </w:p>
        </w:tc>
      </w:tr>
    </w:tbl>
    <w:bookmarkStart w:name="z386" w:id="2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Октябрь ауылдық округінің бюджеті</w:t>
      </w:r>
    </w:p>
    <w:bookmarkEnd w:id="2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4"/>
        <w:gridCol w:w="1174"/>
        <w:gridCol w:w="1594"/>
        <w:gridCol w:w="1594"/>
        <w:gridCol w:w="3702"/>
        <w:gridCol w:w="306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28900,0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1543,8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1543,8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5206,2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4765,2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22150,0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22150,0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7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32627,8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24197,0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24197,0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24197,0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23647,0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5487,3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5487,3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5487,3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1052,3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7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-3727,8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3727,8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 қыркүйектегі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90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6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596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43-қосымша</w:t>
            </w:r>
          </w:p>
        </w:tc>
      </w:tr>
    </w:tbl>
    <w:bookmarkStart w:name="z397" w:id="2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Садчиков ауылдық округінің бюджеті</w:t>
      </w:r>
    </w:p>
    <w:bookmarkEnd w:id="2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0"/>
        <w:gridCol w:w="1100"/>
        <w:gridCol w:w="1494"/>
        <w:gridCol w:w="1495"/>
        <w:gridCol w:w="4241"/>
        <w:gridCol w:w="287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8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32731,0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4798,0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4398,0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4200,0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27,0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27,0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27,0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27906,0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27906,0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27906,0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8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34726,3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25447,0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25447,0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25447,0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25447,0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6679,3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6679,3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6679,3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5041,3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1037,0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601,0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4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8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-1995,3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 қыркүйектегі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90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6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596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44-қосымша</w:t>
            </w:r>
          </w:p>
        </w:tc>
      </w:tr>
    </w:tbl>
    <w:bookmarkStart w:name="z408" w:id="2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Садчиков ауылдық округінің бюджеті</w:t>
      </w:r>
    </w:p>
    <w:bookmarkEnd w:id="2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6"/>
        <w:gridCol w:w="1066"/>
        <w:gridCol w:w="1448"/>
        <w:gridCol w:w="1448"/>
        <w:gridCol w:w="4109"/>
        <w:gridCol w:w="316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1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283830,0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5030,0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4630,0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4420,0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28,0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28,0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28,0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278772,0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278772,0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278772,0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1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1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283830,0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16230,0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16230,0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16230,0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16230,0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4871,0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4871,0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4871,0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3688,0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558,0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625,0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624,0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624,0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624,0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624,0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262105,0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262105,0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262105,0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262105,0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1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1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 қыркүйектегі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90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6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596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46-қосымша</w:t>
            </w:r>
          </w:p>
        </w:tc>
      </w:tr>
    </w:tbl>
    <w:bookmarkStart w:name="z419" w:id="2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Ульянов ауылдық округінің бюджеті</w:t>
      </w:r>
    </w:p>
    <w:bookmarkEnd w:id="2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4"/>
        <w:gridCol w:w="1174"/>
        <w:gridCol w:w="1594"/>
        <w:gridCol w:w="1594"/>
        <w:gridCol w:w="3702"/>
        <w:gridCol w:w="306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18608,7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977,7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977,7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977,7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16971,0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16971,0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16971,0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7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19079,5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16769,8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16769,8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16769,8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16769,8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2016,7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2016,7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2016,7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1207,7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7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-470,8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