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a963" w14:textId="58da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6 қаңтардағы № 596 "Қостанай ауданы Тобыл қаласының,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2021 жылғы 6 желтоқсандағы № 109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ауданы Тобыл қаласының, ауылдық округтерінің 2021-2023 жылдарға арналған бюджеттері туралы" 2021 жылғы 6 қаңтардағы № 596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9699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Тобыл қаласының 2021-2023 жылдарға арналған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- 691482,0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- 113869,5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- 2484,5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- 575128,0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- 733377,2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- 41895,2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- 41895,2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Жамбыл ауылдық округінің 2021-2023 жылдарға арналған бюджеті тиісінше 16, 17 және 18-қосымшаларға сәйкес, оның ішінде 2021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- 229637,9 мың теңге,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- 7157,0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- 70,0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- 861,1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- 221549,8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- 231384,2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- 1746,3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- 1746,3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Заречный ауылдық округінің 2021-2023 жылдарға арналған бюджеті тиісінше 22, 23 және 24-қосымшаларға сәйкес, оның ішінде 2021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- 206111,0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- 28321,0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- 186,0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- 177604,0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- 226391,8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- 20280,8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- 20280,8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Мәскеу ауылдық округінің 2021-2023 жылдарға арналған бюджеті тиісінше 28, 29 және 30-қосымшаларға сәйкес, оның ішінде 2021 жылға мынадай көлемдерде бекітілсін: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- 24074,0 мың теңге,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- 3682,0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- 20392,0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- 26618,9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- 2544,9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- 2544,9 мың теңге.";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Надеждин ауылдық округінің 2021-2023 жылдарға арналған бюджеті тиісінше 34, 35 және 36-қосымшаларға сәйкес, оның ішінде 2021 жылға мынадай көлемдерде бекітілсін: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- 23028,0 мың теңге, оның ішінде: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- 1420,0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- 21608,0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- 24626,2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- 1598,2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- 1598,2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Озерный ауылдық округінің бюджетінде 2021-2023 жылдарға арналған бюджеті тиісінше 37, 38 және 39-қосымшаларға сәйкес, оның ішінде 2021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- 33370,2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- 3248,2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- 136,8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- 29985,2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- 35487,0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- 2116,8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- 2116,8 мың теңге.";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Октябрь ауылдық округінің 2021-2023 жылдарға арналған бюджеті тиісінше 40, 41 және 42-қосымшаларға сәйкес, оның ішінде 2021 жылға мынадай көлемдерде бекітілсін: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- 29729,0 мың теңге, оның ішінде: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- 6750,0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- 829,0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- 22150,0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- 33456,8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- 3727,8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- 3727,8 мың теңге.";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Садчиков ауылдық округінің 2021-2023 жылдарға арналған бюджеті тиісінше 43, 44 және 45-қосымшаларға сәйкес, оның ішінде 2021 жылға мынадай көлемдерде бекітілсін: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- 30581,0 мың теңге, оның ішінде: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- 4798,0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- 27,0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- 25756,0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- 32576,3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- 1995,3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- 1995,3 мың теңге.";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Ульянов ауылдық округінің 2021-2023 жылдарға арналған бюджеті тиісінше 46, 47 және 48-қосымшаларға сәйкес, оның ішінде 2021 жылға мынадай көлемдерде бекітілсін: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- 18408,7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- 660,0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- 977,7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- 16771,0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- 18879,5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- 470,8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- 470,8 мың теңге.";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Тобыл қаласының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691482,0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113869,5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89832,5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575128,0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575128,0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733377,2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69940,3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47025,4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313223,5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268316,7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268316,7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268316,7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268316,7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-41895,2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5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округінің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6"/>
        <w:gridCol w:w="1448"/>
        <w:gridCol w:w="1448"/>
        <w:gridCol w:w="41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229637,9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221549,8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221549,8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231384,2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25585,7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194772,8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194772,8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194772,8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194772,8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-1746,3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6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Заречный ауылдық округінің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6"/>
        <w:gridCol w:w="1448"/>
        <w:gridCol w:w="1448"/>
        <w:gridCol w:w="41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206111,0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226391,8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136169,0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136169,0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136169,0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136169,0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-20280,8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17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Мәскеу ауылдық округінің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17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Надеждин ауылдық округінің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24626,2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18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Озерный ауылдық округінің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19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Октябрь ауылдық округінің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20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Садчиков ауылдық округінің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100"/>
        <w:gridCol w:w="1494"/>
        <w:gridCol w:w="1495"/>
        <w:gridCol w:w="4241"/>
        <w:gridCol w:w="28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30581,0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32576,3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5979,3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5979,3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5979,3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-1995,3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</w:p>
        </w:tc>
      </w:tr>
    </w:tbl>
    <w:bookmarkStart w:name="z21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Ульянов ауылдық округінің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