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84bd" w14:textId="d348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 Тобыл қаласының, ауылдық округтерінің 2022-2024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2021 жылғы 30 желтоқсандағы № 119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Тобыл қаласының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- 563650,5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- 157401,5мың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- 3598,2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- 402650,8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- 589145,1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-25494,6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- 25494,6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Тобыл қаласының бюджетінде 2022 жылға арналған аудандық бюджеттен берілетін субвенциялардың көлемі 45785,0 мың теңге сомасында көзделгені ескерілсін.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Қостанай облысы Қостанай ауданы мәслихатының 20.06.2022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Айсары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- 43938,2 мың теңге, оның ішінде: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- 4382,0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- 124,0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- 1357,2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- 38075,0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- 44277,8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-339,6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- 339,6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Қостанай ауданы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Айсары ауылдық округінің бюджетінде 2022 жылға арналған аудандық бюджеттен берілетін субвенциялардың көлемі 32747,0 мың теңге сомасында көзделгені ескерілсін.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Александров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- 42146,0 мың теңге, оның ішінде: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- 9959,0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- 32187,0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- 45018,5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-2872,5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- 2872,5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Александров ауылдық округінің бюджетінде 2022 жылға арналған аудандық бюджеттен берілетін субвенциялардың көлемі 29929,0 мың теңге сомасында көзделгені ескерілсін.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Белозер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- 26476,0 мың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- 2669,4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- 463,6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- 716,0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- 22627,0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- 27026,1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-550,1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- 550,1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Белозер ауылдық округінің бюджетінде 2022 жылға арналған аудандық бюджеттен берілетін субвенциялардың көлемі 19721,0 мың теңге сомасында көзделгені ескерілсін.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Владимиров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- 34245,0 мың теңге, оның ішінде: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- 6815,3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- 61,7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- 27368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- 36306,3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-2061,3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- 2061,3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Владимиров ауылдық округінің бюджетінде 2022 жылға арналған аудандық бюджеттен берілетін субвенциялардың көлемі 25129,0 мың теңге сомасында көзделгені ескерілсін.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Жамбыл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- 62808,1 мың теңге, оның ішінде: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- 25945,1 мың теңге;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- 130,0 мың теңге;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- 36733,0 мың теңге;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- 63567,3 мың теңге;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-759,2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- 759,2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Жамбыл ауылдық округінің бюджетінде 2022 жылға арналған аудандық бюджеттен берілетін субвенциялардың көлемі 29230,0 мың теңге сомасында көзделгені ескерілсін.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Жданов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- 26819,3 мың теңге, оның ішінде: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- 1125,0 мың теңге;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- 1673,3 мың теңге;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- 24021,0 мың теңге;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- 27788,0 мың теңге;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-968,7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- 968,7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Қостанай ауданы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Жданов ауылдық округінің бюджетінде 2022 жылға арналған аудандық бюджеттен берілетін субвенциялардың көлемі 20563,0 мың теңге сомасында көзделгені ескерілсін.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Заречный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- 103193,5 мың теңге, оның ішінде: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- 43685,0 мың теңге;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- 250,0 мың теңге;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- 3799,5 мың теңге;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- 55459,0 мың теңге;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- 113622,0 мың теңге;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-10428,5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- 10428,5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Заречный ауылдық округінің бюджетінде 2022 жылға арналған аудандық бюджеттен берілетін субвенциялардың көлемі 29776,0 мың теңге сомасында көзделгені ескерілсін.</w:t>
      </w:r>
    </w:p>
    <w:bookmarkEnd w:id="87"/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Майкөл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88"/>
    <w:bookmarkStart w:name="z1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- 38233,0 мың теңге, оның ішінде: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- 6948,0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- 31130,0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- 39607,6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-1374,6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- 1374,6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Майкөл ауылдық округінің бюджетінде 2022 жылға арналған аудандық бюджеттен берілетін субвенциялардың көлемі 28506,0 мың теңге сомасында көзделгені ескерілсін.</w:t>
      </w:r>
    </w:p>
    <w:bookmarkEnd w:id="90"/>
    <w:bookmarkStart w:name="z13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Мәскеу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91"/>
    <w:bookmarkStart w:name="z13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- 44450,4 мың теңге, оның ішінде: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- 4760,0 мың теңге;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- 1433,4 мың теңге;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- 38257,0 мың теңге;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- 47205,2 мың теңге;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-2754,8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- 2754,8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Мәскеу ауылдық округінің бюджетінде 2022 жылға арналған аудандық бюджеттен берілетін субвенциялардың көлемі 41647,0 мың теңге сомасында көзделгені ескерілсін.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Қостанай облысы Қостанай ауданы мәслихатының 20.06.2022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Мичурин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- 57101,0 мың теңге, оның ішінде:</w:t>
      </w:r>
    </w:p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- 41333,0 мың теңге;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- 15768,0 мың теңге;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- 66284,8 мың теңге;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-9183,8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- 9183,8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21-тармақ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Мичурин ауылдық округінің бюджетінде 2022 жылға арналған аудандық бюджеттен берілетін субвенциялардың көлемі 9994,0 мың теңге сомасында көзделгені ескерілсін.</w:t>
      </w:r>
    </w:p>
    <w:bookmarkEnd w:id="113"/>
    <w:bookmarkStart w:name="z15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Надеждин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14"/>
    <w:bookmarkStart w:name="z16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- 31349,0 мың теңге, оның ішінде: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- 4698,0 мың теңге;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- 26651,0 мың теңге;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- 34232,5 мың теңге;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-2883,5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- 2883,5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Надеждин ауылдық округінің бюджетінде 2022 жылға арналған аудандық бюджеттен берілетін субвенциялардың көлемі 24392,0 мың теңге сомасында көзделгені ескерілсін.</w:t>
      </w:r>
    </w:p>
    <w:bookmarkEnd w:id="125"/>
    <w:bookmarkStart w:name="z17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Озерный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26"/>
    <w:bookmarkStart w:name="z17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- 96740,4мың теңге, оның ішінде: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- 4656,4 мың теңге;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- 214,6 мың теңге;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- 900,0 мың теңге;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- 90969,4 мың теңге;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- 98649,7 мың теңге;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-1909,3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- 1909,3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Озерный ауылдық округінің бюджетінде 2022 жылға арналған аудандық бюджеттен берілетін субвенциялардың көлемі 24563,0 мың теңге сомасында көзделгені ескерілсін.</w:t>
      </w:r>
    </w:p>
    <w:bookmarkEnd w:id="137"/>
    <w:bookmarkStart w:name="z18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Октябрь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38"/>
    <w:bookmarkStart w:name="z18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- 40824,0 мың теңге, оның ішінде: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- 19790,4 мың теңге;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- 9,6 мың теңге;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- 21024,0 мың теңге;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- 47550,6 мың теңге;</w:t>
      </w:r>
    </w:p>
    <w:bookmarkEnd w:id="144"/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-6726,6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- 6726,6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27-тармақ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Октябрь ауылдық округінің бюджетінде 2022 жылға арналған аудандық бюджеттен берілетін субвенциялардың көлемі 18870,0 мың теңге сомасында көзделгені ескерілсін.</w:t>
      </w:r>
    </w:p>
    <w:bookmarkEnd w:id="149"/>
    <w:bookmarkStart w:name="z20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Садчиков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50"/>
    <w:bookmarkStart w:name="z20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- 277577,3 мың теңге, оның ішінде: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- 7970,0 мың теңге;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54"/>
    <w:bookmarkStart w:name="z1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- 269607,3 мың теңге;</w:t>
      </w:r>
    </w:p>
    <w:bookmarkEnd w:id="155"/>
    <w:bookmarkStart w:name="z18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- 279843,6 мың теңге;</w:t>
      </w:r>
    </w:p>
    <w:bookmarkEnd w:id="156"/>
    <w:bookmarkStart w:name="z18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57"/>
    <w:bookmarkStart w:name="z18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58"/>
    <w:bookmarkStart w:name="z18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59"/>
    <w:bookmarkStart w:name="z18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-2266,3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- 2266,3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29-тармақ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Садчиков ауылдық округінің бюджетінде 2022 жылға арналған аудандық бюджеттен берілетін субвенциялардың көлемі 27015,0 мың теңге сомасында көзделгені ескерілсін.</w:t>
      </w:r>
    </w:p>
    <w:bookmarkEnd w:id="161"/>
    <w:bookmarkStart w:name="z21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Ульянов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62"/>
    <w:bookmarkStart w:name="z21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- 27125,0 мың теңге, оның ішінде:</w:t>
      </w:r>
    </w:p>
    <w:bookmarkEnd w:id="163"/>
    <w:bookmarkStart w:name="z21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- 1011,0 мың теңге;</w:t>
      </w:r>
    </w:p>
    <w:bookmarkEnd w:id="164"/>
    <w:bookmarkStart w:name="z22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65"/>
    <w:bookmarkStart w:name="z22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66"/>
    <w:bookmarkStart w:name="z22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- 26114,0 мың теңге;</w:t>
      </w:r>
    </w:p>
    <w:bookmarkEnd w:id="167"/>
    <w:bookmarkStart w:name="z22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- 27625,1 мың теңге;</w:t>
      </w:r>
    </w:p>
    <w:bookmarkEnd w:id="168"/>
    <w:bookmarkStart w:name="z22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69"/>
    <w:bookmarkStart w:name="z22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70"/>
    <w:bookmarkStart w:name="z22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71"/>
    <w:bookmarkStart w:name="z22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- 500,1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31-тармақ жаңа редакцияда - Қостанай облысы Қостанай ауданы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Ульянов ауылдық округінің бюджетінде 2022 жылға арналған аудандық бюджеттен берілетін субвенциялардың көлемі 21899,0 мың теңге сомасында көзделгені ескерілсін.</w:t>
      </w:r>
    </w:p>
    <w:bookmarkEnd w:id="173"/>
    <w:bookmarkStart w:name="z22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Осы шешім 2022 жылғы 1 қаңтардан бастап қолданысқа енгізіледі.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Тобыл қаласының бюджеті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4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Тобыл қаласының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48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Тобыл қаласының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5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Айсары ауылдық округінің бюджеті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Қостанай ауданы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60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Айсары ауылдық округінің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6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Айсары ауылдық округінің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72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Александров ауылдық округінің бюджеті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7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Александров ауылдық округінің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8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Александров ауылдық округінің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90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Белозер ауылдық округінің бюджеті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9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Белозер ауылдық округінің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30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Белозер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30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Владимиров ауылдық округінің бюджеті</w:t>
      </w:r>
    </w:p>
    <w:bookmarkEnd w:id="187"/>
    <w:bookmarkStart w:name="z3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31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Владимиров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32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Владимиров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32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332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338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округінің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4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Жданов ауылдық округінің бюджеті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Қостанай ауданы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350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Жданов ауылдық округінің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356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Жданов ауылдық округінің бюджеті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62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Заречный ауылдық округінің бюджеті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368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Заречный ауылдық округінің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374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Заречный ауылдық округінің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80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Майкөл ауылдық округінің бюджеті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38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Майкөл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392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Майкөл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9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Мәскеу ауылдық округінің бюджеті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404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Мәскеу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410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Мәскеу ауылдық округінің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416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Мичурин ауылдық округінің бюджеті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422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Мичурин ауылдық округінің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42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Мичурин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434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Надеждин ауылдық округінің бюджеті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440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Надеждин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446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Надеждин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452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Озерный ауылдық округінің бюджеті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458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Озерный ауылдық округінің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464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Озерный ауылдық округінің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470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Октябрь ауылдық округінің бюджеті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</w:tbl>
    <w:bookmarkStart w:name="z476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Октябрь ауылдық округінің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</w:tbl>
    <w:bookmarkStart w:name="z482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Октябрь ауылдық округінің бюджеті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488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Садчиков ауылдық округінің бюджеті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Қостанай облысы Қостанай ауданы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</w:p>
        </w:tc>
      </w:tr>
    </w:tbl>
    <w:bookmarkStart w:name="z494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Садчиков ауылдық округінің бюджеті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45-қосымша</w:t>
            </w:r>
          </w:p>
        </w:tc>
      </w:tr>
    </w:tbl>
    <w:bookmarkStart w:name="z500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Садчиков ауылдық округінің бюджеті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bookmarkStart w:name="z50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Ульянов ауылдық округінің бюджеті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Қостанай облысы Қостанай ауданы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47-қосымша</w:t>
            </w:r>
          </w:p>
        </w:tc>
      </w:tr>
    </w:tbl>
    <w:bookmarkStart w:name="z512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Ульянов ауылдық округінің бюджеті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48-қосымша</w:t>
            </w:r>
          </w:p>
        </w:tc>
      </w:tr>
    </w:tbl>
    <w:bookmarkStart w:name="z518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Ульянов ауылдық округінің бюджеті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