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36e8" w14:textId="3843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Экология, геология және табиғи ресурстар министрлігінің жобалық басқару регламентін бекіту туралы" Қазақстан Республикасының Экология, геология және табиғи ресурстар министрінің 2021 жылғы 23 шілдедегі № 269-ө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29 қыркүйектегі № 393-ө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2021 жылғы 31 мамырдағы № 358 қаулысымен бекітілген Жобалық басқаруды жүзеге асыру қағидаларының 13-тармағына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Экология, геология және табиғи ресурстар министрлігінің жобалық басқару регламентін бекіту туралы" Қазақстан Республикасының Экология, геология және табиғи ресурстар министрінің 2021 жылғы 23 шілдедегі № 269-ө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Экология, геология және табиғи ресурстар министрлігінің жобалық басқаруының ұйымдық құрылымы шеңберіндегі жобалық рөлдерді бекіту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Стратегиялық жоспарлау және талдау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көшірмелерін Қазақстан Республикасы нормативтік құқықтық актілерінің эталондық бақылау банкінде ресми жариялау және енгізу үшін "Заңнама және құқықтық ақпарат институты" шаруашылық жүргізу құқығындағы республикалық мемлекеттік кәсіпорнына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Экология, геология және табиғи ресурстар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 қабылдауды қамтамасыз етсін.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Экология, геология және табиғи ресурстар министрлігінің Аппарат басшысы Ш.Ә. Өтемісовке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393-ө бұйрығына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Экология, геология және табиғи ресурстар министрлігінің жобалық басқарудың ұйымдық құрылымы шеңберіндегі жобалық рөлдерді бекіту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"Су ресурстарын басқару және "Жасыл Қазақстан" ұлттық жобасы, "Қазақстандықтардың әл-ауқатына бағытталған тұрақты экономикалық өсу" ұлттық жобасының 3-бағыты" бағдарламаларының басшысы – Қазақстан Республикасының Экология, геология және табиғи ресурстар министрі Серікқали Аманғалиұлы Брекешев.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"Таза Қазақстан" 1-базалық бағытының басшысы – Қазақстан Республикасының Экология, геология және табиғи ресурстар вице-министрі Пірімқұлов Ахметжан Әбдіжәмілұлы;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"Үнемді Қазақстан" 2-базалық бағытының басшысы – Қазақстан Республикасының Экология, геология және табиғи ресурстар вице-министрі Қожаниязов Серік Салауатұлы;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"Табиғат" 3-базалық бағытының басшысы – Қазақстан Республикасының Экология, геология және табиғи ресурстар вице-министрі Шалабекова Әлия Лазарқызы.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Типтік базалық бағыттың жетекшісі – Қазақстан Республикасы Экология, геология және табиғи ресурстар министрлігінің Аппарат басшысы Өтемісов Шавхат Әнесұлы.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"Мемлекеттік басқаруды жаңғырту" жобалар тобының жетекшісі – Стратегиялық жоспарлау және талдау департаменті Жобалық офис басқармасының басшысы Алмұханов Абылай Асқарұлы;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"Мемлекеттік аппараттың кәсібилігі мен біліктілігін арттыру" жобалар тобының жетекшісі – Кадр жұмысы департаменті директорының орынбасары Қазақбайұлы Әлішер;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"Жеке және заңды тұлғалардың өтініштерімен жұмыс (Халық үніне құлақ асатын мемлекет)" жобалар тобының жетекшісі – Әкімшілік жұмысы департаменті директорының орынбасары Баймұрат Әсия Баймұратқызы;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3.3.1. "Нәтиже" жобасының жетекшісі – Тәжіғұлова Зәуре Айдарханқызы;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3.3.2. "Жүйелік шешімдер" тобының жетекшісі – Ахметжанова Ақжайық Барлыбайқызы;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"Сыбайлас жемқорлықтың алдын алу және оған қарсы іс-қимыл" жобалар тобының жетекшісі – Заң департаменті директорының орынбасары Нұғұманова Марал Қойшыбекқызы;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"Қоғамдық сананы жаңғырту" жобалар тобының жетекшісі – Стратегиялық жоспарлау және талдау департаментінің директоры Ахметова Ұлжан Төлегенқызы;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"Мемлекеттік көрсетілетін қызметтерді және саланы цифрландыру" жобалар тобының жетекшісі – Цифрландыру, ақпараттандыру және мемлекеттік қызметтерді бақылау департаменті директорының орынбасары Қуандықова Мейіргүл Уәлиханқызы.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Экология, геология және табиғи ресурстар министрлігі Жобалық офисінің басшысы – Стратегиялық жоспарлау және талдау департаментінің директоры Ахметова Ұлжан Төлегенқызы.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Экология, геология және табиғи ресурстар министрлігі Жобалық офисінің бас менеджері - Стратегиялық жоспарлау және талдау департаменті Жобалық офис басқармасының басшысы Алмұханов Абылай Асқарұлы.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