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433f" w14:textId="d504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қаңтардағы № 401 "Қостанай облысы Сарыкөл ауданы кентінің, ауылдары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2021 жылғы 30 қыркүйектегі № 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кентінің, ауылдары мен ауылдық округтерінің 2021-2023 жылдарға арналған бюджеттері туралы" 2021 жылғы 8 қантардағы № 401, Нормативтік құқықтық актілерді мемлекеттік тіркеу тізілімінде № 9707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Сарыкөл кентінің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135 762,3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25 221,0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110 541,3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141 474,5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- 5 712,2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5 712,2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5 712,2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Сарыкөл ауданы Барвиновка ауылының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19 342,0 мың теңге,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3 796,0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15 546,0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19 803,6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- 461,6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461,6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461,6 мың теңге.";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Сарыкөл ауданы Златоуст ауылының 2021-2023 жылдарға арналған бюджеті тиісінше 7, 8 және 9-қосымшаларға сәйкес, оның ішінде 2021 жылға мынадай көлемдерде бекітілсін: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17 357,0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1 753,0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15 604,0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17 704,1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- 347,1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347,1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347,1 мың теңге.";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Сарыкөл ауданы Веселоподол ауылдық округінің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19 804,5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1 344,5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18 460,0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20 502,7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кредиттеу- 0,0 мың теңге – 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- 698,2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698,2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698,2 мың теңге.";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Сарыкөл ауданының Комсомол ауылдық округінің 2021-2023 жылдарға арналған бюджеті тиісінше 13, 14 және 15-қосымшаларға сәйкес, оның ішінде 2021 жылға мынадай көлемдерде бекітілсін: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19 882,0 мың теңге, оның ішінде: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3 367,0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16 515,0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20 195,1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- 313,1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313,1 мың теңге.";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Сарыкөл ауданы Большие Дубравы ауылының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20 855,2 мың теңге, оның ішінде: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1 588,0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19 267,2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20 947,6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- 92,4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92,4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92,4 мың теңге.";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Сарыкөл ауданы Маяк ауылының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17 109,0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1 254,0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15 855,0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17 740,9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- 631,9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631,9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631,9 мың теңге.";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Сарыкөл ауданы Севастополь ауылдық округінің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21 130,0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1 822,0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19 308,0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21 607,6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- 477,6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477,6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477,6 мың теңге.";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Сарыкөл ауданы Тағыл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20 180,0 мың теңге, оның ішінде: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1 804,0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18 376,0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20 554,5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- 374,5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374,5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374,5 мың теңге.";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25-қосымшасы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Сарыкөл ауданы Тимирязев ауылының 2021-2023 жылдарға арналған бюджеті тиісінше 28, 29 және 30-қосымшаларға сәйкес, оның ішінде 2021 жылға мынадай көлемдерде бекітілсін: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16 967,0 мың теңге, оның ішінде: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1 449,0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15 518,0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19 626,6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2 659,6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2 659,6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2 659,6 мың теңге.";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Сарыкөл ауданы Сорочин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26 680,0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4 010,0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22 670,0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27 768,7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- 1 088,7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1 088,7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1 088,7 мың теңге.";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Сарыкөл ауданының Урожайное ауылының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13 694,0 мың теңге, оның ішінде: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999,0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12 695,0 мың теңге;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16 991,0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- 3 297,0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3 297,0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3 297,0 мың теңге.";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2021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563"/>
        <w:gridCol w:w="586"/>
        <w:gridCol w:w="20"/>
        <w:gridCol w:w="1129"/>
        <w:gridCol w:w="5648"/>
        <w:gridCol w:w="26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2021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549"/>
        <w:gridCol w:w="792"/>
        <w:gridCol w:w="15"/>
        <w:gridCol w:w="15"/>
        <w:gridCol w:w="861"/>
        <w:gridCol w:w="649"/>
        <w:gridCol w:w="934"/>
        <w:gridCol w:w="148"/>
        <w:gridCol w:w="148"/>
        <w:gridCol w:w="148"/>
        <w:gridCol w:w="160"/>
        <w:gridCol w:w="3581"/>
        <w:gridCol w:w="316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2021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2021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22"/>
        <w:gridCol w:w="1056"/>
        <w:gridCol w:w="45"/>
        <w:gridCol w:w="22"/>
        <w:gridCol w:w="1390"/>
        <w:gridCol w:w="353"/>
        <w:gridCol w:w="1459"/>
        <w:gridCol w:w="3386"/>
        <w:gridCol w:w="299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2021 жылға арналған бюджетi туралы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768"/>
        <w:gridCol w:w="799"/>
        <w:gridCol w:w="27"/>
        <w:gridCol w:w="1540"/>
        <w:gridCol w:w="3640"/>
        <w:gridCol w:w="32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2021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755"/>
        <w:gridCol w:w="786"/>
        <w:gridCol w:w="27"/>
        <w:gridCol w:w="1515"/>
        <w:gridCol w:w="3579"/>
        <w:gridCol w:w="33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2021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2021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2021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1"/>
        <w:gridCol w:w="1541"/>
        <w:gridCol w:w="3578"/>
        <w:gridCol w:w="3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18 376 ,5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8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2021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1559"/>
        <w:gridCol w:w="1559"/>
        <w:gridCol w:w="3618"/>
        <w:gridCol w:w="3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көгалдындыру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тапшылыған қаржыландыру (профицитін пайдалану)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9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2021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764"/>
        <w:gridCol w:w="794"/>
        <w:gridCol w:w="27"/>
        <w:gridCol w:w="27"/>
        <w:gridCol w:w="1504"/>
        <w:gridCol w:w="3620"/>
        <w:gridCol w:w="327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0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2021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764"/>
        <w:gridCol w:w="794"/>
        <w:gridCol w:w="27"/>
        <w:gridCol w:w="1531"/>
        <w:gridCol w:w="3620"/>
        <w:gridCol w:w="327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