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7cbe" w14:textId="3c37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18 желтоқсандағы № 331 "Қостанай облысы Бейімбет Майлин ауданы Әйет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71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Әйет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2019 жылғы 18 желтоқсандағы № 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8836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Әйет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Әйет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2019 жылғы 18 желтоқсандағы № 331 шешімімен бекітілген", "Мәслихаттың 2019 жылғы 18 желтоқсандағы № 331 шешіміне қосымша" сөздері "Мәслихаттың 2019 жылғы 18 желтоқсандағы № 331 шешіміне 1-қосымша" және "Мәслихаттың 2019 жылғы 18 желтоқсандағы № 331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Бейімбет Майлин ауданы Әйет ауылдық округінің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Бейімбет Майлин ауданы Әйет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Әйет ауылдық округінің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Әйет ауылдық округінің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Әйет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Әйет ауылдық округінің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Әйет ауылдық округінің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Әйет ауылдық округінің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Әйет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