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bf23" w14:textId="dd4b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23 қаңтардағы № 350 "Қостанай облысы Бейімбет Майлин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75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23 қаңтардағы № 350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8934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Новоильинов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Новоильинов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2020 жылғы 23 қаңтардағы № 350 шешімімен бекітілген", "Мәслихаттың 2020 жылғы 23 қаңтардағы № 350 шешіміне қосымша" сөздері "Мәслихаттың 2020 жылғы 23 қаңтардағы № 350 шешіміне 1-қосымша" және "Мәслихаттың 2020 жылғы 23 қаңтардағы № 350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23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350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Бейімбет Майлин ауданы Новоильинов ауылдық округінің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Бейімбет Майлин ауданы Новоильинов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Новоильинов ауылдық округінің ауылдар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Новоильинов ауылдық округінің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Новоильинов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Новоильинов ауылдық округінің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Новоильинов ауылдық округінің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Новоильинов ауылдық округінің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Новоильинов ауылдық округі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