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0018" w14:textId="bfe0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351 "Қостанай облысы Бейімбет Майлин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76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Павлов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Павлов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2020 жылғы 23 қаңтардағы № 351 шешімімен бекітілген", "Мәслихаттың 2020 жылғы 23 қаңтардағы № 351 шешіміне қосымша" сөздері "Мәслихаттың 2020 жылғы 23 қаңтардағы № 351 шешіміне 1-қосымша" және "Мәслихаттың 2020 жылғы 23 қаңтардағы № 351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көрсетілген шешімнің қосымшасында реттік нөмірі 3-жол алып тасталсын.</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8"/>
    <w:p>
      <w:pPr>
        <w:spacing w:after="0"/>
        <w:ind w:left="0"/>
        <w:jc w:val="left"/>
      </w:pPr>
      <w:r>
        <w:rPr>
          <w:rFonts w:ascii="Times New Roman"/>
          <w:b/>
          <w:i w:val="false"/>
          <w:color w:val="000000"/>
        </w:rPr>
        <w:t xml:space="preserve"> Қостанай облысы Бейімбет Майлин ауданы Павлов ауылдық округінің бөлек жергілікті қоғамдастық жиындарын өткізудің қағидалары</w:t>
      </w:r>
    </w:p>
    <w:bookmarkEnd w:id="8"/>
    <w:bookmarkStart w:name="z23" w:id="9"/>
    <w:p>
      <w:pPr>
        <w:spacing w:after="0"/>
        <w:ind w:left="0"/>
        <w:jc w:val="left"/>
      </w:pPr>
      <w:r>
        <w:rPr>
          <w:rFonts w:ascii="Times New Roman"/>
          <w:b/>
          <w:i w:val="false"/>
          <w:color w:val="000000"/>
        </w:rPr>
        <w:t xml:space="preserve"> 1. Жалпы ережелер</w:t>
      </w:r>
    </w:p>
    <w:bookmarkEnd w:id="9"/>
    <w:bookmarkStart w:name="z24" w:id="10"/>
    <w:p>
      <w:pPr>
        <w:spacing w:after="0"/>
        <w:ind w:left="0"/>
        <w:jc w:val="both"/>
      </w:pPr>
      <w:r>
        <w:rPr>
          <w:rFonts w:ascii="Times New Roman"/>
          <w:b w:val="false"/>
          <w:i w:val="false"/>
          <w:color w:val="000000"/>
          <w:sz w:val="28"/>
        </w:rPr>
        <w:t xml:space="preserve">
      1. Осы Қостанай облысы Бейімбет Майлин ауданы Павлов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Павлов ауылдық округінің ауылдар тұрғындарының бөлек жергілікті қоғамдастық жиындарын өткізудің тәртібін белгілейді.</w:t>
      </w:r>
    </w:p>
    <w:bookmarkEnd w:id="10"/>
    <w:bookmarkStart w:name="z25"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1"/>
    <w:bookmarkStart w:name="z26"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7" w:id="13"/>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3"/>
    <w:bookmarkStart w:name="z28" w:id="14"/>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4"/>
    <w:bookmarkStart w:name="z29" w:id="1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5"/>
    <w:bookmarkStart w:name="z30"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1" w:id="17"/>
    <w:p>
      <w:pPr>
        <w:spacing w:after="0"/>
        <w:ind w:left="0"/>
        <w:jc w:val="both"/>
      </w:pPr>
      <w:r>
        <w:rPr>
          <w:rFonts w:ascii="Times New Roman"/>
          <w:b w:val="false"/>
          <w:i w:val="false"/>
          <w:color w:val="000000"/>
          <w:sz w:val="28"/>
        </w:rPr>
        <w:t>
      5. Жергілікті қоғамдастықтың бөлек жиынын Павлов ауылдық округінің әкімі шақырады және ұйымдастырады.</w:t>
      </w:r>
    </w:p>
    <w:bookmarkEnd w:id="17"/>
    <w:bookmarkStart w:name="z32"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3" w:id="19"/>
    <w:p>
      <w:pPr>
        <w:spacing w:after="0"/>
        <w:ind w:left="0"/>
        <w:jc w:val="both"/>
      </w:pPr>
      <w:r>
        <w:rPr>
          <w:rFonts w:ascii="Times New Roman"/>
          <w:b w:val="false"/>
          <w:i w:val="false"/>
          <w:color w:val="000000"/>
          <w:sz w:val="28"/>
        </w:rPr>
        <w:t>
      7. Ауыл шегінде бөлек жергілікті қоғамдастық жиынын өткізуді Павлов ауылдық округінің әкімі ұйымдастырады.</w:t>
      </w:r>
    </w:p>
    <w:bookmarkEnd w:id="19"/>
    <w:bookmarkStart w:name="z34" w:id="2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0"/>
    <w:bookmarkStart w:name="z35" w:id="2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
    <w:bookmarkStart w:name="z37" w:id="23"/>
    <w:p>
      <w:pPr>
        <w:spacing w:after="0"/>
        <w:ind w:left="0"/>
        <w:jc w:val="both"/>
      </w:pPr>
      <w:r>
        <w:rPr>
          <w:rFonts w:ascii="Times New Roman"/>
          <w:b w:val="false"/>
          <w:i w:val="false"/>
          <w:color w:val="000000"/>
          <w:sz w:val="28"/>
        </w:rPr>
        <w:t>
      9. Жергілікті қоғамдастықтың бөлек жиынын Павлов ауылдық округінің әкімі немесе ол уәкілеттік берген тұлға ашады.</w:t>
      </w:r>
    </w:p>
    <w:bookmarkEnd w:id="23"/>
    <w:bookmarkStart w:name="z38" w:id="24"/>
    <w:p>
      <w:pPr>
        <w:spacing w:after="0"/>
        <w:ind w:left="0"/>
        <w:jc w:val="both"/>
      </w:pPr>
      <w:r>
        <w:rPr>
          <w:rFonts w:ascii="Times New Roman"/>
          <w:b w:val="false"/>
          <w:i w:val="false"/>
          <w:color w:val="000000"/>
          <w:sz w:val="28"/>
        </w:rPr>
        <w:t>
      Павлов ауылдық округінің әкімі немесе ол уәкілеттік берген тұлға бөлек жергілікті қоғамдастық жиынының төрағасы болып табылады.</w:t>
      </w:r>
    </w:p>
    <w:bookmarkEnd w:id="24"/>
    <w:bookmarkStart w:name="z39" w:id="2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5"/>
    <w:bookmarkStart w:name="z40" w:id="26"/>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6"/>
    <w:bookmarkStart w:name="z41"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
    <w:bookmarkStart w:name="z42"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Павлов ауылдық округі әкімінің аппаратына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