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7ccd" w14:textId="d497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2009 жылғы 26 қазандағы № 10 "Таран ауылдық округі елді мекендерінің құрамдас бөліктеріне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Әйет ауылдық округі әкімінің 2021 жылғы 21 қазандағы № 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Әйет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"Таран ауылдық округі елді мекендерінің құрамдас бөліктеріне атаулар беру туралы" 2009 жылғы 26 қазандағы № 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9-18-99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тақырыбында, кіріспесінде және барлық мәтін бойынша "Таран ауылдық округі", "Таран ауылдық округінің", "Таран ауылының" сөз тіркестері "Әйет ауылдық округі", "Әйет ауылдық округінің", "Әйет ауылының" деп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"Әйет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колданысқа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Әйет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Б. Бердалинов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