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1768" w14:textId="7df17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Белинский ауылдық округі әкімінің 2021 жылғы 6 тамыздағы № 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Белинский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"Рио Тинто Эксплорэйшн Казахстан" жауапкершілігі шектеулі серіктестігіне пайдалы қазбаларды барлау жөніндегі операцияларды жүргізу үшін Белинский ауылдык округінің жерінде орналасқан, жалпы аланы 1472,0359 гектар жер учаскелеріне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"Белинский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Бейімбет Майлин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округтің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Кошеров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Белинский ауылдық округі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Пайдалы қазбаларды барлау жөніндегі операцияларды жүргізу үшін қауымдық сервитут белгіленген жер учаскелерінің тізімі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9"/>
        <w:gridCol w:w="1719"/>
        <w:gridCol w:w="8862"/>
      </w:tblGrid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Қауымдық сервитут белгілеу алаңы, гектар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Жамбаскөл ауылы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2,8945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Қайындыкөл ауылы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1151,5195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Смайыл ауылы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317,6219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1472,0359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