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201b" w14:textId="4f62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Майский ауылдық округі әкімінің 2021 жылғы 16 тамыздағы № 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Майский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"Соколов-Сарыбай тау-кен байыту өндірістік бірлестігі" акционерлік қоғамына пайдалы қазбаларды барлау жөніндегі операцияларды жүргізу үшін Майский ауылдық округінің жерінде орналасқан, жалпы алаңы 1224,1 гектар,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"Майский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округтің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Ендоренко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Пайдалы қазбаларды барлау жөніндегі операцияларды жүргізу үшін қауымдық сервитут белгіленген жер учаскелерінің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2239"/>
        <w:gridCol w:w="7823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белгілеу алаңы, гектар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Майское ауылы 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Приреченское ауылы 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