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a62a" w14:textId="7d1a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Сатай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24 қыркүйектегі № 63 шешімі. Күші жойылды - Қостанай облысы Ұзынкөл ауданы мәслихатының 2021 жылғы 24 желтоқсандағы № 92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Сатай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Сатай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Сатай ауылының әкімі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Ю. Новотеева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"24" қыркүйек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"24"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Сатай ауылының жергілікті қоғамдастық жиынына қатысу үшін ауыл тұрғындары өкілдерінің сандық құрамы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Сатай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Сатай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"24"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Сатай ауылының бөлек жергілікті қоғамдастық жиындарын өткізудің қағидалары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Сатай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Сатай ауылы тұрғындарының бөлек жергілікті қоғамдастық жиындарын өткізудің тәртібін белгілейді.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Сатай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Сатай ауылының әкімі шақырады.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олар өткізілетін күнге дейін күнтізбелік он күннен кешіктірілмей хабардар етіледі.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жиындарды шақыру туралы хабарлау міндетті түрде бұқаралық ақпарат құралдары арқылы жүзеге асырылады, бұқаралық ақпарат құралдарына қосымша байланыстың өзге де тәсілдері қолданылуы мүмкін.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Сатай ауылының шегінде бөлек жиынды өткізуді ауыл әкімі ұйымдастырады.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Сатай ауылының қатысып отырған және оған қатысуға құқығы бар тұрғындарына тіркеу жүргізіледі.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Сатай ауылының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Сатай ауылының тұрғындары өкілдерінің саны тең өкілдік ету қағидаты негізінде айқындалады.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Сатай ауылының әкімінің аппаратына береді.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