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39d19" w14:textId="0139d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Ұзынкөл ауданы мәслихаттың 2021 жылғы 8 қаңтардағы № 442 "Ұзынкөл ауданы ауылдарының, ауылдық округтерінің 2021-2023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2021 жылғы 15 желтоқсандағы № 81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Ұзынкөл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Ұзынкөл аудандық мәслихатының 2021 жылғы 8 қаңтардағы № 442 "Ұзынкөл ауданы ауылдарының, ауылдық округтерінің 2021-2023 жылдарға арналған бюджеттері туралы", Нормативтік құқықтық актілерді мемлекеттік тіркеу тізілімінде № 9700 болып тіркелген,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Бауман ауылының 2021-2023 жылдарға арналған бюджеті тиісінше 1, 2 және 3-қосымшаларына сәйкес, оның ішінде 2021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18542,0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475,0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75,0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17992,0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19177,0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-635,0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635,0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Ершов ауылдық округінің 2021-2023 жылдарға арналған бюджеті тиісінше 4, 5 және 6 – қосымшаларына сәйкес, оның ішінде 2021 жылға мынадай көлемдерде бекітілсін: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26553,0 мың теңге, оның iшiнде: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2152,0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24401,0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28175,5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-1622,5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1622,5 мың теңге.";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Киров ауылдық округінің 2021-2023 жылдарға арналған бюджеті тиісінше 7, 8 және 9 - қосымшаларына сәйкес, оның ішінде 2021 жылға мынадай көлемдерде бекітілсін: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18322,2 мың теңге, оның iшiнде: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728,0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65,0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17529,2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18543,2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-221,0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221,0 мың теңге.";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Новопокров ауылдық округінің 2021-2023 жылдарға арналған бюджеті тиісінше 10, 11 және 12 - қосымшаларына сәйкес, оның ішінде 2021 жылға мынадай көлемдерде бекітілсін: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25224,8 мың теңге, оның iшiнде: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2079,0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46,0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23099,8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25790,8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-566,0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566,0 мың теңге.";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Обаған ауылдық округінің 2021-2023 жылдарға арналған бюджеті тиісінше осы шешімнің 13, 14 және 15 – қосымшаларына сәйкес, оның ішінде 2021 жылға мынадай көлемдерде бекітілсін: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29195, 0 мың теңге, оның iшiнде: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669,0 мың теңге;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28526,0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29622,0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-427,0 мың теңге;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427,0 мың теңге.";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Пресногорьков ауылдық округінің 2021-2023 жылдарға арналған бюджеті тиісінше 16, 17 және 18 - қосымшаларына сәйкес, оның ішінде 2021 жылға мынадай көлемдерде бекітілсін: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27587,0 мың теңге, оның iшiнде: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4846,0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2,0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22739,0 мың теңге;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28769,0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-1182,0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1182,0 мың теңге.";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Ряжск ауылдық округінің 2021-2023 жылдарға арналған бюджеті тиісінше 19, 20 және 21 - қосымшаларына сәйкес, оның ішінде 2021 жылға мынадай көлемдерде бекітілсін: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19548,0 мың теңге, оның iшiнде: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1137,3 мың теңге;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3,7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18407,0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20030,0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-482,0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482,0 мың теңге.";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Сатай ауылының 2021-2023 жылдарға арналған бюджеті тиісінше 22, 23 және 24 - қосымшаларына сәйкес, оның ішінде 2021 жылға мынадай көлемдерде бекітілсін: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28874,0 мың теңге, оның iшiнде: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1089,0 мың теңге;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27785,0 мың теңге;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29687,5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-813,5 мың теңге;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813,5 мың теңге.";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Троебратское ауылының 2021-2023 жылдарға арналған бюджеті тиісінше 25, 26 және 27 - қосымшаларына сәйкес, оның ішінде 2021 жылға мынадай көлемдерде бекітілсін: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28871,0 мың теңге, оның iшiнде: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2448,0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5,0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26418,0 мың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29623,8 мың теңге;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-752,8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752,8 мың теңге.";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Федоров ауылдық округінің 2021-2023 жылдарға арналған бюджеті тиісінше 28, 29 және 30 - қосымшаларына сәйкес, оның ішінде 2021 жылға мынадай көлемдерде бекітілсін: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23226,4 мың теңге, оның iшiнде: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5050,0 мың теңге;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75,0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18101,4 мың теңге;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23819,4 мың теңге;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-593,0 мың теңге;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593,0 мың теңге.";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"42. Ұзынкөл ауылдық округінің 2021-2023 жылдарға арналған бюджеті тиісінше 31, 32 және 33-қосымшаларына сәйкес, оның ішінде 2021 жылға мынадай көлемдерде бекітілсін: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189895,6 мың теңге, оның iшiнде: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17511,5 мың теңге;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13,5 мың теңге;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172370,6 мың теңге;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200980,6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-11085,0 мың теңге;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11085,0 мың теңге.";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"Ұзынкөл ауданының экономика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бюджеттік жоспарлау бөлімі"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Б.Д. Займулдынова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"15" желтоқсан</w:t>
      </w:r>
    </w:p>
    <w:bookmarkEnd w:id="1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"15"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қаңтарға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77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Бауман ауылының бюджеті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"15"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қаңтарға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86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Ершов ауылдық округінің бюджеті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28175,5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-1622,5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"15"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қаңтарға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95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Киров ауылдық округінің бюджеті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17529,2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17529,2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18543,2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16264,2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16264,2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16264,2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"15"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қаңтарға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04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Новопокров ауылдық округінің бюджеті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25224,8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23099,8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23099,8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20844,8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20844,8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20844,8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"15"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қаңтарға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13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Обаған ауылдық округінің бюджеті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"15"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қаңтарға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22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Пресногорьков ауылдық округінің бюджеті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"15"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қаңтарға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31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Ряжск ауылдық округінің бюджеті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"15"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қаңтарға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40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Сатай ауылының бюджеті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29687,5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18055,5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18055,5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18055,5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"15"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қаңтарға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49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Троебратское ауылының бюджеті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29623,8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-752,8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"15"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қаңтарға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58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Федоров ауылдық округінің бюджеті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18101,4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18101,4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23819,4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16968,4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16968,4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16968,4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16771,4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"15"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қаңтарға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267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Ұзынкөл ауылдық округінің бюджеті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1066"/>
        <w:gridCol w:w="1448"/>
        <w:gridCol w:w="1448"/>
        <w:gridCol w:w="4109"/>
        <w:gridCol w:w="31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189895,6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17511,5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14033,0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172370,6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172370,6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200980,6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42430,8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42430,8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42430,8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40470,8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76706,4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76706,4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76706,4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58446,4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31453,9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31453,9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31453,9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25104,2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кенттерді, ауылдық 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жолдакүрделі және орташа жөндеу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6349,7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50389,5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50389,5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50389,5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50389,5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-11085,0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