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38d4" w14:textId="4743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аудандық мәслихатының 2020 жылғы 17 қаңтардағы № 343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Ұзынкөл ауданы мәслихатының 2021 жылғы 24 желтоқсандағы № 85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17 қаңтардағы № 343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8916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Ұзынкөл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және ауылдық округ халқының жалпы санына байланысты айқындалады: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8"/>
    <w:bookmarkStart w:name="z24" w:id="19"/>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ауыл, ауылдық округ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2" w:id="2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интернет-ресурстарды қоса алғанда үздіксіз жариялау тарату тәсілдермен хабардар етеді.</w:t>
      </w:r>
    </w:p>
    <w:bookmarkEnd w:id="26"/>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5" w:id="2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8" w:id="3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40" w:id="31"/>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31"/>
    <w:bookmarkStart w:name="z41" w:id="3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2"/>
    <w:bookmarkStart w:name="z42" w:id="33"/>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аудан әкімі шешеді.</w:t>
      </w:r>
    </w:p>
    <w:bookmarkEnd w:id="33"/>
    <w:bookmarkStart w:name="z43" w:id="34"/>
    <w:p>
      <w:pPr>
        <w:spacing w:after="0"/>
        <w:ind w:left="0"/>
        <w:jc w:val="both"/>
      </w:pPr>
      <w:r>
        <w:rPr>
          <w:rFonts w:ascii="Times New Roman"/>
          <w:b w:val="false"/>
          <w:i w:val="false"/>
          <w:color w:val="000000"/>
          <w:sz w:val="28"/>
        </w:rPr>
        <w:t>
      Ауыл, ауылдық округ әкімі екі жұмыс күні ішінде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4"/>
    <w:bookmarkStart w:name="z44" w:id="3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әкімдерімен және жергілікті қоғамдастық жналысының арасында келіспеушілік туындаған жағдайда аудан мәслихатының таяудағы отырысында алдын ала талқылаудан және оның шешімінен кейін аудан әкімі шешім қабылдайды.".</w:t>
      </w:r>
    </w:p>
    <w:bookmarkEnd w:id="35"/>
    <w:bookmarkStart w:name="z45" w:id="3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