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e701c" w14:textId="5ee70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Ұзынкөл ауданы Ұзынкөл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2021 жылғы 24 желтоқсандағы № 86 шешімі. Жойылды - Қостанай облысы Ұзынкөл ауданы мәслихатының 2023 жылғы 24 тамыздағы № 36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Ұзынкөл ауданы мәслихатының 24.08.2023 </w:t>
      </w:r>
      <w:r>
        <w:rPr>
          <w:rFonts w:ascii="Times New Roman"/>
          <w:b w:val="false"/>
          <w:i w:val="false"/>
          <w:color w:val="ff0000"/>
          <w:sz w:val="28"/>
        </w:rPr>
        <w:t>№ 36</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Ұзынкөл аудандық мәслихаты ШЕШТІ:</w:t>
      </w:r>
    </w:p>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Ұзынкөл ауданы Ұзынкөл ауылдық округі бөлек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Ұзынкөл ауданы Ұзынкөл ауылдық округі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xml:space="preserve">
      3. Мәслихаттың "Қостанай облысы Ұзынкөл ауданы Ұзынкөл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2021 жылғы 24 қыркүйектегі № 57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Ұзынкөл ауылдық</w:t>
      </w:r>
    </w:p>
    <w:bookmarkEnd w:id="6"/>
    <w:bookmarkStart w:name="z12" w:id="7"/>
    <w:p>
      <w:pPr>
        <w:spacing w:after="0"/>
        <w:ind w:left="0"/>
        <w:jc w:val="both"/>
      </w:pPr>
      <w:r>
        <w:rPr>
          <w:rFonts w:ascii="Times New Roman"/>
          <w:b w:val="false"/>
          <w:i w:val="false"/>
          <w:color w:val="000000"/>
          <w:sz w:val="28"/>
        </w:rPr>
        <w:t>
      округінің әкімі</w:t>
      </w:r>
    </w:p>
    <w:bookmarkEnd w:id="7"/>
    <w:bookmarkStart w:name="z13" w:id="8"/>
    <w:p>
      <w:pPr>
        <w:spacing w:after="0"/>
        <w:ind w:left="0"/>
        <w:jc w:val="both"/>
      </w:pPr>
      <w:r>
        <w:rPr>
          <w:rFonts w:ascii="Times New Roman"/>
          <w:b w:val="false"/>
          <w:i w:val="false"/>
          <w:color w:val="000000"/>
          <w:sz w:val="28"/>
        </w:rPr>
        <w:t>
      ___________ Қ. Нұрмағамбетов</w:t>
      </w:r>
    </w:p>
    <w:bookmarkEnd w:id="8"/>
    <w:bookmarkStart w:name="z14" w:id="9"/>
    <w:p>
      <w:pPr>
        <w:spacing w:after="0"/>
        <w:ind w:left="0"/>
        <w:jc w:val="both"/>
      </w:pPr>
      <w:r>
        <w:rPr>
          <w:rFonts w:ascii="Times New Roman"/>
          <w:b w:val="false"/>
          <w:i w:val="false"/>
          <w:color w:val="000000"/>
          <w:sz w:val="28"/>
        </w:rPr>
        <w:t>
      2021 жылғы "24" желтоқсан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9" w:id="10"/>
    <w:p>
      <w:pPr>
        <w:spacing w:after="0"/>
        <w:ind w:left="0"/>
        <w:jc w:val="left"/>
      </w:pPr>
      <w:r>
        <w:rPr>
          <w:rFonts w:ascii="Times New Roman"/>
          <w:b/>
          <w:i w:val="false"/>
          <w:color w:val="000000"/>
        </w:rPr>
        <w:t xml:space="preserve"> Қостанай облысы Ұзынкөл ауданы Ұзынкөл ауылдық округінің жергілікті қоғамдастықтың бөлек жиындарын өткізудің қағидалары</w:t>
      </w:r>
    </w:p>
    <w:bookmarkEnd w:id="10"/>
    <w:bookmarkStart w:name="z20" w:id="11"/>
    <w:p>
      <w:pPr>
        <w:spacing w:after="0"/>
        <w:ind w:left="0"/>
        <w:jc w:val="left"/>
      </w:pPr>
      <w:r>
        <w:rPr>
          <w:rFonts w:ascii="Times New Roman"/>
          <w:b/>
          <w:i w:val="false"/>
          <w:color w:val="000000"/>
        </w:rPr>
        <w:t xml:space="preserve"> 1. Жалпы ережелер</w:t>
      </w:r>
    </w:p>
    <w:bookmarkEnd w:id="11"/>
    <w:bookmarkStart w:name="z21" w:id="12"/>
    <w:p>
      <w:pPr>
        <w:spacing w:after="0"/>
        <w:ind w:left="0"/>
        <w:jc w:val="both"/>
      </w:pPr>
      <w:r>
        <w:rPr>
          <w:rFonts w:ascii="Times New Roman"/>
          <w:b w:val="false"/>
          <w:i w:val="false"/>
          <w:color w:val="000000"/>
          <w:sz w:val="28"/>
        </w:rPr>
        <w:t xml:space="preserve">
      1. Осы Қостанай облысы Ұзынкөл ауданы Ұзынкөл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Ұзынкөл ауылдық округінің ауылдар тұрғындарының жергілікті қоғамдастықтың бөлек жиындарын өткізудің тәртібін белгілейді.</w:t>
      </w:r>
    </w:p>
    <w:bookmarkEnd w:id="12"/>
    <w:bookmarkStart w:name="z22"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23" w:id="1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4"/>
    <w:bookmarkStart w:name="z24" w:id="15"/>
    <w:p>
      <w:pPr>
        <w:spacing w:after="0"/>
        <w:ind w:left="0"/>
        <w:jc w:val="both"/>
      </w:pPr>
      <w:r>
        <w:rPr>
          <w:rFonts w:ascii="Times New Roman"/>
          <w:b w:val="false"/>
          <w:i w:val="false"/>
          <w:color w:val="000000"/>
          <w:sz w:val="28"/>
        </w:rPr>
        <w:t>
      2) жергілікті қоғамдастықтың бөлек жиыны – 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bookmarkEnd w:id="15"/>
    <w:bookmarkStart w:name="z25" w:id="16"/>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6"/>
    <w:bookmarkStart w:name="z26" w:id="17"/>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7"/>
    <w:bookmarkStart w:name="z27" w:id="1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8"/>
    <w:bookmarkStart w:name="z28" w:id="19"/>
    <w:p>
      <w:pPr>
        <w:spacing w:after="0"/>
        <w:ind w:left="0"/>
        <w:jc w:val="both"/>
      </w:pPr>
      <w:r>
        <w:rPr>
          <w:rFonts w:ascii="Times New Roman"/>
          <w:b w:val="false"/>
          <w:i w:val="false"/>
          <w:color w:val="000000"/>
          <w:sz w:val="28"/>
        </w:rPr>
        <w:t>
      5. Жергілікті қоғамдастықтың бөлек жиынын Ұзынкөл ауылдық округінің әкімі шақырады және ұйымдастырады.</w:t>
      </w:r>
    </w:p>
    <w:bookmarkEnd w:id="19"/>
    <w:bookmarkStart w:name="z29" w:id="20"/>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Ұзынкөл ауылдық округінің әкімі бұқаралық ақпарат құралдары арқылы немесе интернет-ресурстарды қоса алғанда үздіксіз жариялау тарату тәсілдермен олар өткізілетін күнге дейін күнтізбелік он күннен кешіктірмей хабарлайды.</w:t>
      </w:r>
    </w:p>
    <w:bookmarkEnd w:id="20"/>
    <w:bookmarkStart w:name="z30" w:id="21"/>
    <w:p>
      <w:pPr>
        <w:spacing w:after="0"/>
        <w:ind w:left="0"/>
        <w:jc w:val="both"/>
      </w:pPr>
      <w:r>
        <w:rPr>
          <w:rFonts w:ascii="Times New Roman"/>
          <w:b w:val="false"/>
          <w:i w:val="false"/>
          <w:color w:val="000000"/>
          <w:sz w:val="28"/>
        </w:rPr>
        <w:t>
      7. Бөлек жергілікті қоғамдастық жиынын өткізуді Ұзынкөл ауылдық округінің әкімі ұйымдастырады.</w:t>
      </w:r>
    </w:p>
    <w:bookmarkEnd w:id="21"/>
    <w:bookmarkStart w:name="z31" w:id="22"/>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22"/>
    <w:bookmarkStart w:name="z32" w:id="2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3"/>
    <w:bookmarkStart w:name="z33" w:id="24"/>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4"/>
    <w:bookmarkStart w:name="z34" w:id="25"/>
    <w:p>
      <w:pPr>
        <w:spacing w:after="0"/>
        <w:ind w:left="0"/>
        <w:jc w:val="both"/>
      </w:pPr>
      <w:r>
        <w:rPr>
          <w:rFonts w:ascii="Times New Roman"/>
          <w:b w:val="false"/>
          <w:i w:val="false"/>
          <w:color w:val="000000"/>
          <w:sz w:val="28"/>
        </w:rPr>
        <w:t>
      9. Жергілікті қоғамдастықтың бөлек жиынын Ұзынкөл ауылдық округінің әкімі немесе ол уәкілеттік берген тұлға ашады.</w:t>
      </w:r>
    </w:p>
    <w:bookmarkEnd w:id="25"/>
    <w:bookmarkStart w:name="z35" w:id="26"/>
    <w:p>
      <w:pPr>
        <w:spacing w:after="0"/>
        <w:ind w:left="0"/>
        <w:jc w:val="both"/>
      </w:pPr>
      <w:r>
        <w:rPr>
          <w:rFonts w:ascii="Times New Roman"/>
          <w:b w:val="false"/>
          <w:i w:val="false"/>
          <w:color w:val="000000"/>
          <w:sz w:val="28"/>
        </w:rPr>
        <w:t>
      Ұзынкөл ауылдық округінің әкімі немесе ол уәкілеттік берген тұлға бөлек жергілікті қоғамдастық жиынының төрағасы болып табылады.</w:t>
      </w:r>
    </w:p>
    <w:bookmarkEnd w:id="26"/>
    <w:bookmarkStart w:name="z36" w:id="27"/>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7"/>
    <w:bookmarkStart w:name="z37" w:id="28"/>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w:t>
      </w:r>
    </w:p>
    <w:bookmarkEnd w:id="28"/>
    <w:bookmarkStart w:name="z38" w:id="2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9"/>
    <w:bookmarkStart w:name="z39" w:id="3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Ұзынкөл ауылдық округі әкімінің аппаратына беріледі.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4" w:id="31"/>
    <w:p>
      <w:pPr>
        <w:spacing w:after="0"/>
        <w:ind w:left="0"/>
        <w:jc w:val="left"/>
      </w:pPr>
      <w:r>
        <w:rPr>
          <w:rFonts w:ascii="Times New Roman"/>
          <w:b/>
          <w:i w:val="false"/>
          <w:color w:val="000000"/>
        </w:rPr>
        <w:t xml:space="preserve"> Қостанай облысы Ұзынкөл ауданы Ұзынкөл ауылдық округінің жергілікті қоғамдастық жиынына қатысу үшін ауылдар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Ұзынкөл ауданы Ұзынкөл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Ұзынкөл ауданы Ұзынкөл ауылдық округінің Ұзынкөл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Ұзынкөл ауданы Ұзынкөл ауылдық округінің Есмырза ауылы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Ұзынкөл ауданы Ұзынкөл ауылдық округінің Павловка ауылы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