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b7585f" w14:textId="eb75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Қостанай облысы Ұзынкөл ауданы Сатай ауылының жергілікті қоғамдастықтың бөлек жиындарын өткізудің қағидаларын және жергілікті қоғамдастық жиынына қатысу үшін ауыл тұрғындары өкілдерінің сандық құрамын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Ұзынкөл ауданы мәслихатының 2021 жылғы 24 желтоқсандағы № 92 шешімі. Жойылды - Қостанай облысы Ұзынкөл ауданы мәслихатының 2023 жылғы 24 тамыздағы № 36 шешімімен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Жойылды - Қостанай облысы Ұзынкөл ауданы мәслихатының 24.08.2023 </w:t>
      </w:r>
      <w:r>
        <w:rPr>
          <w:rFonts w:ascii="Times New Roman"/>
          <w:b w:val="false"/>
          <w:i w:val="false"/>
          <w:color w:val="ff0000"/>
          <w:sz w:val="28"/>
        </w:rPr>
        <w:t>№ 36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 ресми жарияланғаннан кейін күнтізбелік он күн өткен соң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Ұзынкөл аудандық мәслихаты ШЕШТІ: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шешімнің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қоса беріліп отырған Қостанай облысы Ұзынкөл ауданы Сатай ауылының бөлек жергілікті қоғамдастықтың бөлек жиындарын өткізудің қағидалары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Қостанай облысы Ұзынкөл ауданы Сатай ауылының жергілікті қоғамдастық жиынына қатысу үшін ауыл тұрғындары өкілдерінің сандық құрамы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Мәслихаттың "Қостанай облысы Ұзынкөл ауданы Сатай ауылының бөлек жергілікті қоғамдастық жиындарын өткізудің қағидаларын және жергілікті қоғамдастық жиынына қатысу үшін ауыл тұрғындары өкілдерінің сандық құрамын бекіту туралы" 2021 жылғы 24 қыркүйектегі № 63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Ұзынкөл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Бараншина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КЕЛІСІЛДІ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Сатай ауылының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әкімі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Ю. Новотеева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2021 жылғы "24" желтоқсан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"24"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Сатай ауылының жергілікті қоғамдастықтың бөлек жиындарын өткізудің қағидалары</w:t>
      </w:r>
    </w:p>
    <w:bookmarkEnd w:id="10"/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ережелер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Қостанай облысы Ұзынкөл ауданы Сатай ауылының жергілікті қоғамдастықтың бөлек жиындарын өткізудің қағидалары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6-тармағына, Қазақстан Республикасы Үкіметінің 2013 жылғы 18 қазандағы № 1106 "Бөлек жергілікті қоғамдастық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Сатай ауылы тұрғындарының жергілікті қоғамдастықтың бөлек жиындарын өткізудің тәртібін белгілейді.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Қағидаларда мынадай негізгі ұғымдар пайдаланылады: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 – шекараларында жергілікті өзін-өзі басқару жүзеге асырылатын, оның органдары құрылатын және жұмыс істейтін тиісті әкімшілік-аумақтық бөлініс аумағында тұратын тұрғындардың (жергілікті қоғамдастық мүшелерінің) жиынтығы;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ауылдық округтің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15"/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Жергілікті қоғамдастықтың бөлек жиындарын өткізудің тәртібі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Жергілікті қоғамдастықтың бөлек жиынын өткізу үшін ауыл аумағы учаскелерге (көшелер) бөлінеді.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Жергілікті қоғамдастықтың бөлек жиындарында жергілікті қоғамдастық жиынына қатысу үшін саны үш адамнан аспайтын өкілдер сайланады.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Сатай ауылының әкімі шақырады және ұйымдастырады.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халқына жергілікті қоғамдастықтың бөлек жиындарының шақырылу уақыты, орны және талқыланатын мәселелер туралы Сатай ауылының әкімі бұқаралық ақпарат құралдары арқылы немесе интернет-ресурстарды қоса алғанда үздіксіз жариялау тарату тәсілдермен олар өткізілетін күнге дейін күнтізбелік он күннен кешіктірмей хабарлайды.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Бөлек жергілікті қоғамдастық жиынын өткізуді Сатай ауылының әкімі ұйымдастырады.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Шағын аудан немесе көше шегінде көппәтерлі үйлер болған жағдайда, көппәтерлі үйдің бөлек жиындары өткізілмейді.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жиынының ашылуы алдында тиісті ауылдың қатысып отырған, оған қатысуға құқығы бар тұрғындарын тіркеу жүргізіледі.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 осы ауылда, көшеде, тұратын және оған қатысуға құқығы бар тұрғындардың (жергілікті қоғамдастық мүшелерінің) кемінде он пайызы қатысқан кезде өтті деп есептеледі.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Сатай ауылының әкімі немесе ол уәкілеттік берген тұлға ашады.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Сатай ауылының әкімі немесе ол уәкілеттік берген тұлға бөлек жергілікті қоғамдастық жиынының төрағасы болып табылады.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берумен хатшы сайланады.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ауыл тұрғындары өкілдерінің кандидатураларын аудандық мәслихат бекіткен сандық құрамға сәйкес бөлек жергілікті қоғамдастық жиынына қатысушылар ұсынады.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кандидатура бойынша дербес жүргізіледі. Жергілікті қоғамдастықтың бөлек жиынына қатысушылардың ең көп даусын жинаған кандидаттар сайланған болып есептеледі.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ол Сатай ауылы әкімінің аппаратына беріледі.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 жылғы "24" желтоқсандағы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92 шешіміне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 қосымша</w:t>
            </w:r>
          </w:p>
        </w:tc>
      </w:tr>
    </w:tbl>
    <w:bookmarkStart w:name="z44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Қостанай облысы Ұзынкөл ауданы Сатай ауылының жергілікті қоғамдастық жиынына қатысу үшін ауыл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Сатай ауылының тұрғындары өкілдерінің саны (адам)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Қостанай облысы Ұзынкөл ауданы Сатай ауылының тұрғындары үшін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