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c407" w14:textId="6ccc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ауданы ауылдарының, ауылдық округтерінің 2022-2024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2021 жылғы 29 желтоқсандағы № 97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Ұзынкөл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Бауман ауылының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24107,9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492,0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23532,9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24107,9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Ұзынкөл ауданы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Бауман ауылының бюджетінде аудандық бюджеттен берілетін субвенция көлемі 20862,0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Бауман ауылының бюджетінен аудандық бюджетке бюджеттік алып қоюлар көзделмеген.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Бауман ауылының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Ершов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5"/>
    <w:bookmarkStart w:name="z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27357,0 мың теңге, оның iшiнде: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3008,0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24349,0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29466,5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-2109,5 мың теңге;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2109,5 мың теңге.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Ұзынкөл ауданы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2022 жылға арналған Ершов ауылдық округінің бюджетінде аудандық бюджеттен берілетін субвенция көлемі 23874,0 мың теңге сомасында көзделгені ескерілсін.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Ершов ауылдық округінің бюджетінен аудандық бюджетке бюджеттік алып қоюлар көзделмеген.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Ершов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Киров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24323,0 мың теңге, оның iшiнде: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65,0 мың теңге;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23499,0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25223,0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-900,0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900,0 мың теңге.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Ұзынкөл ауданы мәслихатының 13.09.2022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 жылға арналған Киров ауылдық округінің бюджетінде аудандық бюджеттен берілетін субвенция көлемі 22785,0 мың теңге сомасында көзделгені ескерілсін.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Киров ауылдық округінің бюджетінен аудандық бюджетке бюджеттік алып қоюлар көзделмеген.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Киров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Новопокров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55451,7 мың теңге, оның iшiнде: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2103,7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53304,7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57237,7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1786,0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13-тармақ жаңа редакцияда - Қостанай облысы Ұзынкөл ауданы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2022 жылға арналған Новопокров ауылдық округінің бюджетінде аудандық бюджеттен берілетін субвенция көлемі 28350,0 мың теңге сомасында көзделгені ескерілсін.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Новопокров ауылдық округінің бюджетінен аудандық бюджетке бюджеттік алып қоюлар көзделмеген.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Новопокров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Обаған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143574,1 мың теңге, оның iшiнде: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142924,1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143874,1 мың теңге;</w:t>
      </w:r>
    </w:p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300,0 мың теңге.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Ұзынкөл ауданы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2022 жылға арналған Обаған ауылдық округінің бюджетінде аудандық бюджеттен берілетін субвенция көлемі 21350,0 мың теңге сомасында көзделгені ескерілсін.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Обаған ауылдық округінің бюджетінен аудандық бюджетке бюджеттік алып қоюлар көзделмеген.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Обаған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Пресногорьков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55898,0 мың теңге, оның iшiнде: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–4624,0 мың теңге;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51274,0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57012,0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1114,0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Қостанай облысы Ұзынкөл ауданы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2022 жылға арналған Пресногорьков ауылдық округінің бюджетінде арналған аудандық бюджеттен берілетін субвенция көлемі 32870,0 мың теңге сомасында көзделгені ескерілсін.</w:t>
      </w:r>
    </w:p>
    <w:bookmarkEnd w:id="63"/>
    <w:bookmarkStart w:name="z9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Пресногорьков ауылдық округінің бюджетінен аудандық бюджетке бюджеттік алып қоюлар көзделмеген.</w:t>
      </w:r>
    </w:p>
    <w:bookmarkEnd w:id="64"/>
    <w:bookmarkStart w:name="z10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Пресногорьков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65"/>
    <w:bookmarkStart w:name="z10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Ряжск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66"/>
    <w:bookmarkStart w:name="z10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27257,0 мың теңге, оның iшiнде:</w:t>
      </w:r>
    </w:p>
    <w:bookmarkEnd w:id="67"/>
    <w:bookmarkStart w:name="z1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1030,0 мың теңге;</w:t>
      </w:r>
    </w:p>
    <w:bookmarkEnd w:id="68"/>
    <w:bookmarkStart w:name="z10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9"/>
    <w:bookmarkStart w:name="z1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70"/>
    <w:bookmarkStart w:name="z1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26227,0 мың теңге;</w:t>
      </w:r>
    </w:p>
    <w:bookmarkEnd w:id="71"/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27257,0 мың теңге;</w:t>
      </w:r>
    </w:p>
    <w:bookmarkEnd w:id="72"/>
    <w:bookmarkStart w:name="z1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73"/>
    <w:bookmarkStart w:name="z1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74"/>
    <w:bookmarkStart w:name="z11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75"/>
    <w:bookmarkStart w:name="z11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76"/>
    <w:bookmarkStart w:name="z11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77"/>
    <w:bookmarkStart w:name="z11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78"/>
    <w:bookmarkStart w:name="z11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2022 жылға арналған Ряжск ауылдық округінің бюджетінде аудандық бюджеттен берілетін субвенция көлемі 25276,0 мың теңге сомасында көзделгені ескерілсін.</w:t>
      </w:r>
    </w:p>
    <w:bookmarkEnd w:id="79"/>
    <w:bookmarkStart w:name="z11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Ряжск ауылдық округінің бюджеттен аудандық бюджетке бюджеттік алып қоюлар көзделмеген.</w:t>
      </w:r>
    </w:p>
    <w:bookmarkEnd w:id="80"/>
    <w:bookmarkStart w:name="z11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Ряжск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81"/>
    <w:bookmarkStart w:name="z11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Сатай ауылының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82"/>
    <w:bookmarkStart w:name="z11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24051,0 мың теңге, оның iшiнде:</w:t>
      </w:r>
    </w:p>
    <w:bookmarkEnd w:id="83"/>
    <w:bookmarkStart w:name="z6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1129,0 мың теңге;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22922,0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24243,0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Start w:name="z7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85"/>
    <w:bookmarkStart w:name="z7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86"/>
    <w:bookmarkStart w:name="z7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87"/>
    <w:bookmarkStart w:name="z7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-192,0 мың теңге;</w:t>
      </w:r>
    </w:p>
    <w:bookmarkEnd w:id="88"/>
    <w:bookmarkStart w:name="z7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192,0 мың теңге.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29-тармақ жаңа редакцияда - Қостанай облысы Ұзынкөл ауданы мәслихатының 17.06.2022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2022 жылға арналған Сатай ауылының бюджетінде аудандық бюджеттен берілетін субвенция көлемі 22226,0 мың теңге сомасында көзделгені ескерілсін.</w:t>
      </w:r>
    </w:p>
    <w:bookmarkEnd w:id="90"/>
    <w:bookmarkStart w:name="z13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Сатай ауылының бюджетінен аудандық бюджетке бюджеттік алып қоюлар көзделмеген.</w:t>
      </w:r>
    </w:p>
    <w:bookmarkEnd w:id="91"/>
    <w:bookmarkStart w:name="z13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Сатай ауылының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92"/>
    <w:bookmarkStart w:name="z13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Троебратское ауылының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93"/>
    <w:bookmarkStart w:name="z13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35906,0 мың теңге, оның iшiнде: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33381,0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36306,0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33-тармақ жаңа редакцияда - Қостанай облысы Ұзынкөл ауданы мәслихатының 13.09.2022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2022 жылға арналған Троебратское ауылының бюджетінде аудандық бюджеттен берілетін субвенция көлемі 32461,0 мың теңге сомасында көзделгені ескерілсін.</w:t>
      </w:r>
    </w:p>
    <w:bookmarkEnd w:id="95"/>
    <w:bookmarkStart w:name="z14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Троебратское ауылының бюджеттен аудандық бюджетке бюджеттік алып қоюлар көзделмеген.</w:t>
      </w:r>
    </w:p>
    <w:bookmarkEnd w:id="96"/>
    <w:bookmarkStart w:name="z14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Троебратское ауылының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97"/>
    <w:bookmarkStart w:name="z14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Федоров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98"/>
    <w:bookmarkStart w:name="z15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40977,2 мың теңге, оның iшiнде:</w:t>
      </w:r>
    </w:p>
    <w:bookmarkEnd w:id="99"/>
    <w:bookmarkStart w:name="z7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7181,3 мың теңге;</w:t>
      </w:r>
    </w:p>
    <w:bookmarkEnd w:id="100"/>
    <w:bookmarkStart w:name="z7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50,7 мың теңге;</w:t>
      </w:r>
    </w:p>
    <w:bookmarkEnd w:id="101"/>
    <w:bookmarkStart w:name="z7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02"/>
    <w:bookmarkStart w:name="z8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33745,2 мың теңге;</w:t>
      </w:r>
    </w:p>
    <w:bookmarkEnd w:id="103"/>
    <w:bookmarkStart w:name="z8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43355,2 мың теңге;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-2378,0 мың теңге;</w:t>
      </w:r>
    </w:p>
    <w:bookmarkStart w:name="z8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2378,0 мың теңге.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37-тармақ жаңа редакцияда - Қостанай облысы Ұзынкөл ауданы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2022 жылға арналған Федоров ауылдық округінің бюджетінде аудандық бюджеттен берілетін субвенция көлемі 24958,0 мың теңге сомасында көзделгені ескерілсін.</w:t>
      </w:r>
    </w:p>
    <w:bookmarkEnd w:id="106"/>
    <w:bookmarkStart w:name="z16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Федоров ауылдық округінің бюджетінен аудандық бюджетке бюджеттік алып қоюлар көзделмеген.</w:t>
      </w:r>
    </w:p>
    <w:bookmarkEnd w:id="107"/>
    <w:bookmarkStart w:name="z16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Федоров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108"/>
    <w:bookmarkStart w:name="z16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Ұзынкөл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09"/>
    <w:bookmarkStart w:name="z16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207293,9 мың теңге, оның iшiнде:</w:t>
      </w:r>
    </w:p>
    <w:bookmarkEnd w:id="110"/>
    <w:bookmarkStart w:name="z9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23674,0 мың теңге;</w:t>
      </w:r>
    </w:p>
    <w:bookmarkEnd w:id="111"/>
    <w:bookmarkStart w:name="z9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12"/>
    <w:bookmarkStart w:name="z9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13"/>
    <w:bookmarkStart w:name="z9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183619,9 мың теңге;</w:t>
      </w:r>
    </w:p>
    <w:bookmarkEnd w:id="114"/>
    <w:bookmarkStart w:name="z9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216923,9 мың теңге;</w:t>
      </w:r>
    </w:p>
    <w:bookmarkEnd w:id="115"/>
    <w:bookmarkStart w:name="z9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16"/>
    <w:bookmarkStart w:name="z9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9630,0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41-тармақ жаңа редакцияда - Қостанай облысы Ұзынкөл ауданы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2022 жылға арналған Ұзынкөл ауылдық округінің бюджетінде аудандық бюджеттен берілетін субвенция көлемі 109333,0 мың теңге сомасында көзделгені ескерілсін.</w:t>
      </w:r>
    </w:p>
    <w:bookmarkStart w:name="z17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Ұзынкөл ауылдық округінің бюджетінен аудандық бюджетке бюджеттік алып қоюлар көзделмеген.</w:t>
      </w:r>
    </w:p>
    <w:bookmarkEnd w:id="118"/>
    <w:bookmarkStart w:name="z18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Ұзынкөл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119"/>
    <w:bookmarkStart w:name="z18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Осы шешім 2022 жылғы 1 қаңтардан бастап қолданысқа енгізіледі.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Ұзынкөл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18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Бауман ауылының бюджеті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Ұзынкөл ауданы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аулдық округінің коммуналдік мүлкін баскару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19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Бауман ауылының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19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Бауман ауылының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bookmarkStart w:name="z20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Ершов ауылдық округінің бюджеті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Ұзынкөл ауданы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bookmarkStart w:name="z20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Ершов ауылдық округінің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қосымша</w:t>
            </w:r>
          </w:p>
        </w:tc>
      </w:tr>
    </w:tbl>
    <w:bookmarkStart w:name="z21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Ершов ауылдық округінің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қосымша</w:t>
            </w:r>
          </w:p>
        </w:tc>
      </w:tr>
    </w:tbl>
    <w:bookmarkStart w:name="z21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Киров ауылдық округінің бюджеті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Ұзынкөл ауданы мәслихатының 13.09.2022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қосымша</w:t>
            </w:r>
          </w:p>
        </w:tc>
      </w:tr>
    </w:tbl>
    <w:bookmarkStart w:name="z22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Киров ауылдық округінің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 қосымша</w:t>
            </w:r>
          </w:p>
        </w:tc>
      </w:tr>
    </w:tbl>
    <w:bookmarkStart w:name="z22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Киров ауылдық округінің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қосымша</w:t>
            </w:r>
          </w:p>
        </w:tc>
      </w:tr>
    </w:tbl>
    <w:bookmarkStart w:name="z23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Новопокров ауылдық округінің бюджеті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Ұзынкөл ауданы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поселкелердегі, аулдық округтердегі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11 - қосымша</w:t>
            </w:r>
          </w:p>
        </w:tc>
      </w:tr>
    </w:tbl>
    <w:bookmarkStart w:name="z23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Новопокров ауылдық округінің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12 - қосымша</w:t>
            </w:r>
          </w:p>
        </w:tc>
      </w:tr>
    </w:tbl>
    <w:bookmarkStart w:name="z24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Новопокров ауылдық округінің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13 - қосымша</w:t>
            </w:r>
          </w:p>
        </w:tc>
      </w:tr>
    </w:tbl>
    <w:bookmarkStart w:name="z247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Обаған ауылдық округінің бюджеті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Ұзынкөл ауданы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14 - қосымша</w:t>
            </w:r>
          </w:p>
        </w:tc>
      </w:tr>
    </w:tbl>
    <w:bookmarkStart w:name="z25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Обаған ауылдық округінің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қосымша</w:t>
            </w:r>
          </w:p>
        </w:tc>
      </w:tr>
    </w:tbl>
    <w:bookmarkStart w:name="z25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Обаған ауылдық округінің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16 - қосымша</w:t>
            </w:r>
          </w:p>
        </w:tc>
      </w:tr>
    </w:tbl>
    <w:bookmarkStart w:name="z26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Пресногорьков ауылдық округінің бюджеті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Ұзынкөл ауданы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17 - қосымша</w:t>
            </w:r>
          </w:p>
        </w:tc>
      </w:tr>
    </w:tbl>
    <w:bookmarkStart w:name="z26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Пресногорьков ауылдық округінің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18 - қосымша</w:t>
            </w:r>
          </w:p>
        </w:tc>
      </w:tr>
    </w:tbl>
    <w:bookmarkStart w:name="z27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Пресногорьков ауылдық округінің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 қосымша</w:t>
            </w:r>
          </w:p>
        </w:tc>
      </w:tr>
    </w:tbl>
    <w:bookmarkStart w:name="z27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Ряжск ауылдық округінің бюджеті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Ұзынкөл ауданы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қосымша</w:t>
            </w:r>
          </w:p>
        </w:tc>
      </w:tr>
    </w:tbl>
    <w:bookmarkStart w:name="z28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Ряжск ауылдық округінің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 қосымша</w:t>
            </w:r>
          </w:p>
        </w:tc>
      </w:tr>
    </w:tbl>
    <w:bookmarkStart w:name="z28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Ряжск ауылдық округінің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22 - қосымша</w:t>
            </w:r>
          </w:p>
        </w:tc>
      </w:tr>
    </w:tbl>
    <w:bookmarkStart w:name="z29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Сатай ауылының бюджеті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Ұзынкөл ауданы мәслихатының 17.06.2022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23 - қосымша</w:t>
            </w:r>
          </w:p>
        </w:tc>
      </w:tr>
    </w:tbl>
    <w:bookmarkStart w:name="z29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Сатай ауылының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24 - қосымша</w:t>
            </w:r>
          </w:p>
        </w:tc>
      </w:tr>
    </w:tbl>
    <w:bookmarkStart w:name="z30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Сатай ауылының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 қосымша</w:t>
            </w:r>
          </w:p>
        </w:tc>
      </w:tr>
    </w:tbl>
    <w:bookmarkStart w:name="z30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Троебратское ауылының бюджеті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Ұзынкөл ауданы мәслихатының 13.09.2022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 қосымша</w:t>
            </w:r>
          </w:p>
        </w:tc>
      </w:tr>
    </w:tbl>
    <w:bookmarkStart w:name="z31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Троебратское ауылының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 қосымша</w:t>
            </w:r>
          </w:p>
        </w:tc>
      </w:tr>
    </w:tbl>
    <w:bookmarkStart w:name="z317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Троебратское ауылының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28 - қосымша</w:t>
            </w:r>
          </w:p>
        </w:tc>
      </w:tr>
    </w:tbl>
    <w:bookmarkStart w:name="z32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Федоров ауылдық округінің бюджеті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Ұзынкөл ауданы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29 - қосымша</w:t>
            </w:r>
          </w:p>
        </w:tc>
      </w:tr>
    </w:tbl>
    <w:bookmarkStart w:name="z32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Федоров ауылдық округінің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30 - қосымша</w:t>
            </w:r>
          </w:p>
        </w:tc>
      </w:tr>
    </w:tbl>
    <w:bookmarkStart w:name="z33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Федоров ауылдық округінің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 қосымша</w:t>
            </w:r>
          </w:p>
        </w:tc>
      </w:tr>
    </w:tbl>
    <w:bookmarkStart w:name="z33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Ұзынкөл ауылдық округінің бюджеті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Ұзынкөл ауданы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поселкелердегі, ауылдық округтердегі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 қосымша</w:t>
            </w:r>
          </w:p>
        </w:tc>
      </w:tr>
    </w:tbl>
    <w:bookmarkStart w:name="z342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Ұзынкөл ауылдық округінің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 қосымша</w:t>
            </w:r>
          </w:p>
        </w:tc>
      </w:tr>
    </w:tbl>
    <w:bookmarkStart w:name="z34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Ұзынкөл ауылдық округінің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