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30b0" w14:textId="3ca3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2021 жылғы 21 желтоқсандағы № 299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"Федоров ауданы әкімінің аппараты"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 әкімінің аппараты" мемлекеттік мекемесі (бұдан әрі - Федоров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Федоров ауданы әкімі аппаратының ведомстволары жоқ.</w:t>
      </w:r>
    </w:p>
    <w:bookmarkEnd w:id="11"/>
    <w:bookmarkStart w:name="z21" w:id="12"/>
    <w:p>
      <w:pPr>
        <w:spacing w:after="0"/>
        <w:ind w:left="0"/>
        <w:jc w:val="both"/>
      </w:pPr>
      <w:r>
        <w:rPr>
          <w:rFonts w:ascii="Times New Roman"/>
          <w:b w:val="false"/>
          <w:i w:val="false"/>
          <w:color w:val="000000"/>
          <w:sz w:val="28"/>
        </w:rPr>
        <w:t xml:space="preserve">
      3. Федоров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Федоров ауданы әкімінің аппараты мемлекеттік мекеменің ұйымдық - 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Федоров ауданы әкімінің аппараты азаматтық - 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Федоров ауданы әкімінің аппараты,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Федоров ауданы әкімінің аппараты өз құзыретінің мәселелері бойынша заңнамада белгіленген тәртіппен "Федоров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"Федоров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111900, Қазақстан Республикасы, Қостанай облысы, Федоров ауданы, Федоров ауылы, Жастар көшесі, 53.</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Федоров ауданы әкімі аппаратының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Федоров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Федоров ауданы әкімінің аппаратына кәсіпкерлік субъектілерімен "Федоров ауданы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 Егер Федоров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2" w:id="23"/>
    <w:p>
      <w:pPr>
        <w:spacing w:after="0"/>
        <w:ind w:left="0"/>
        <w:jc w:val="both"/>
      </w:pPr>
      <w:r>
        <w:rPr>
          <w:rFonts w:ascii="Times New Roman"/>
          <w:b w:val="false"/>
          <w:i w:val="false"/>
          <w:color w:val="000000"/>
          <w:sz w:val="28"/>
        </w:rPr>
        <w:t>
      13. Мақсаттары:</w:t>
      </w:r>
    </w:p>
    <w:bookmarkEnd w:id="23"/>
    <w:bookmarkStart w:name="z33" w:id="24"/>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4"/>
    <w:bookmarkStart w:name="z34" w:id="25"/>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 - саяси өмірінде олардың белсенді азаматтық көзқарас ұстануы бойынша шараларды жүзеге асыру;</w:t>
      </w:r>
    </w:p>
    <w:bookmarkEnd w:id="25"/>
    <w:bookmarkStart w:name="z35" w:id="26"/>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6"/>
    <w:bookmarkStart w:name="z36" w:id="27"/>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7"/>
    <w:bookmarkStart w:name="z37" w:id="28"/>
    <w:p>
      <w:pPr>
        <w:spacing w:after="0"/>
        <w:ind w:left="0"/>
        <w:jc w:val="both"/>
      </w:pPr>
      <w:r>
        <w:rPr>
          <w:rFonts w:ascii="Times New Roman"/>
          <w:b w:val="false"/>
          <w:i w:val="false"/>
          <w:color w:val="000000"/>
          <w:sz w:val="28"/>
        </w:rPr>
        <w:t>
      14. Өкілеттіктері: "Федоров ауданы әкімінің аппараты" мемлекеттік мекемесі Федоров ауданы әкімінің және әкімдігінің ақпараттық-талдау, ұйымдастыру-құқықтық және материалдық-техникалық қызметін қамтамасыз етеді.</w:t>
      </w:r>
    </w:p>
    <w:bookmarkEnd w:id="28"/>
    <w:bookmarkStart w:name="z38" w:id="29"/>
    <w:p>
      <w:pPr>
        <w:spacing w:after="0"/>
        <w:ind w:left="0"/>
        <w:jc w:val="both"/>
      </w:pPr>
      <w:r>
        <w:rPr>
          <w:rFonts w:ascii="Times New Roman"/>
          <w:b w:val="false"/>
          <w:i w:val="false"/>
          <w:color w:val="000000"/>
          <w:sz w:val="28"/>
        </w:rPr>
        <w:t>
      15. Құқықтары мен міндеттері:</w:t>
      </w:r>
    </w:p>
    <w:bookmarkEnd w:id="29"/>
    <w:bookmarkStart w:name="z39" w:id="30"/>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0"/>
    <w:bookmarkStart w:name="z40" w:id="31"/>
    <w:p>
      <w:pPr>
        <w:spacing w:after="0"/>
        <w:ind w:left="0"/>
        <w:jc w:val="both"/>
      </w:pPr>
      <w:r>
        <w:rPr>
          <w:rFonts w:ascii="Times New Roman"/>
          <w:b w:val="false"/>
          <w:i w:val="false"/>
          <w:color w:val="000000"/>
          <w:sz w:val="28"/>
        </w:rPr>
        <w:t>
      2) өз құзыретіндегі мәселелер бойынша аудан аумағында орналасқан ұйымдардың басшыларына қажетті тапсырмалар беру;</w:t>
      </w:r>
    </w:p>
    <w:bookmarkEnd w:id="31"/>
    <w:bookmarkStart w:name="z41" w:id="32"/>
    <w:p>
      <w:pPr>
        <w:spacing w:after="0"/>
        <w:ind w:left="0"/>
        <w:jc w:val="both"/>
      </w:pPr>
      <w:r>
        <w:rPr>
          <w:rFonts w:ascii="Times New Roman"/>
          <w:b w:val="false"/>
          <w:i w:val="false"/>
          <w:color w:val="000000"/>
          <w:sz w:val="28"/>
        </w:rPr>
        <w:t>
      3) тиісті аумақта басқару тиімділігін арттыру мәселелері бойынша басқа мемлекеттік басқару органдарымен, қоғамдық өзін-өзі басқару органдарымен және ұйымдармен өзара іс-қимыл жасау;</w:t>
      </w:r>
    </w:p>
    <w:bookmarkEnd w:id="32"/>
    <w:bookmarkStart w:name="z42" w:id="33"/>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асырады.</w:t>
      </w:r>
    </w:p>
    <w:bookmarkEnd w:id="33"/>
    <w:bookmarkStart w:name="z43" w:id="34"/>
    <w:p>
      <w:pPr>
        <w:spacing w:after="0"/>
        <w:ind w:left="0"/>
        <w:jc w:val="both"/>
      </w:pPr>
      <w:r>
        <w:rPr>
          <w:rFonts w:ascii="Times New Roman"/>
          <w:b w:val="false"/>
          <w:i w:val="false"/>
          <w:color w:val="000000"/>
          <w:sz w:val="28"/>
        </w:rPr>
        <w:t>
      16. Функциялары:</w:t>
      </w:r>
    </w:p>
    <w:bookmarkEnd w:id="34"/>
    <w:bookmarkStart w:name="z44" w:id="35"/>
    <w:p>
      <w:pPr>
        <w:spacing w:after="0"/>
        <w:ind w:left="0"/>
        <w:jc w:val="both"/>
      </w:pPr>
      <w:r>
        <w:rPr>
          <w:rFonts w:ascii="Times New Roman"/>
          <w:b w:val="false"/>
          <w:i w:val="false"/>
          <w:color w:val="000000"/>
          <w:sz w:val="28"/>
        </w:rPr>
        <w:t>
      1) "Федоров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5"/>
    <w:bookmarkStart w:name="z45" w:id="36"/>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36"/>
    <w:bookmarkStart w:name="z46" w:id="37"/>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Федоров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37"/>
    <w:bookmarkStart w:name="z47" w:id="38"/>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"Федоров ауданы әкімінің аппараты" мемлекеттік мекемесі басшысының бұйрықтарын дайындауды ұйымдастырады және қамтамасыз етеді;</w:t>
      </w:r>
    </w:p>
    <w:bookmarkEnd w:id="38"/>
    <w:bookmarkStart w:name="z48" w:id="39"/>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39"/>
    <w:bookmarkStart w:name="z49" w:id="40"/>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0"/>
    <w:bookmarkStart w:name="z50" w:id="41"/>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1"/>
    <w:bookmarkStart w:name="z51" w:id="42"/>
    <w:p>
      <w:pPr>
        <w:spacing w:after="0"/>
        <w:ind w:left="0"/>
        <w:jc w:val="both"/>
      </w:pPr>
      <w:r>
        <w:rPr>
          <w:rFonts w:ascii="Times New Roman"/>
          <w:b w:val="false"/>
          <w:i w:val="false"/>
          <w:color w:val="000000"/>
          <w:sz w:val="28"/>
        </w:rPr>
        <w:t>
      8) Қазақстан Республикасының Әкімшілік рәсімдік-процестік кодексінде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2"/>
    <w:bookmarkStart w:name="z52" w:id="43"/>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3"/>
    <w:bookmarkStart w:name="z53" w:id="44"/>
    <w:p>
      <w:pPr>
        <w:spacing w:after="0"/>
        <w:ind w:left="0"/>
        <w:jc w:val="both"/>
      </w:pP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кадрларының мониторингін жүзеге асырады;</w:t>
      </w:r>
    </w:p>
    <w:bookmarkEnd w:id="44"/>
    <w:bookmarkStart w:name="z54" w:id="45"/>
    <w:p>
      <w:pPr>
        <w:spacing w:after="0"/>
        <w:ind w:left="0"/>
        <w:jc w:val="both"/>
      </w:pPr>
      <w:r>
        <w:rPr>
          <w:rFonts w:ascii="Times New Roman"/>
          <w:b w:val="false"/>
          <w:i w:val="false"/>
          <w:color w:val="000000"/>
          <w:sz w:val="28"/>
        </w:rPr>
        <w:t>
      11) бос әкімшілік мемлекеттік лауазымдарға орналасуға конкурстар өткізуді ұйымдастыруды жүзеге асырады;</w:t>
      </w:r>
    </w:p>
    <w:bookmarkEnd w:id="45"/>
    <w:bookmarkStart w:name="z55" w:id="46"/>
    <w:p>
      <w:pPr>
        <w:spacing w:after="0"/>
        <w:ind w:left="0"/>
        <w:jc w:val="both"/>
      </w:pPr>
      <w:r>
        <w:rPr>
          <w:rFonts w:ascii="Times New Roman"/>
          <w:b w:val="false"/>
          <w:i w:val="false"/>
          <w:color w:val="000000"/>
          <w:sz w:val="28"/>
        </w:rPr>
        <w:t>
      12)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46"/>
    <w:bookmarkStart w:name="z56" w:id="47"/>
    <w:p>
      <w:pPr>
        <w:spacing w:after="0"/>
        <w:ind w:left="0"/>
        <w:jc w:val="both"/>
      </w:pPr>
      <w:r>
        <w:rPr>
          <w:rFonts w:ascii="Times New Roman"/>
          <w:b w:val="false"/>
          <w:i w:val="false"/>
          <w:color w:val="000000"/>
          <w:sz w:val="28"/>
        </w:rPr>
        <w:t>
      13)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47"/>
    <w:bookmarkStart w:name="z57" w:id="48"/>
    <w:p>
      <w:pPr>
        <w:spacing w:after="0"/>
        <w:ind w:left="0"/>
        <w:jc w:val="both"/>
      </w:pPr>
      <w:r>
        <w:rPr>
          <w:rFonts w:ascii="Times New Roman"/>
          <w:b w:val="false"/>
          <w:i w:val="false"/>
          <w:color w:val="000000"/>
          <w:sz w:val="28"/>
        </w:rPr>
        <w:t>
      14)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48"/>
    <w:bookmarkStart w:name="z58" w:id="49"/>
    <w:p>
      <w:pPr>
        <w:spacing w:after="0"/>
        <w:ind w:left="0"/>
        <w:jc w:val="both"/>
      </w:pPr>
      <w:r>
        <w:rPr>
          <w:rFonts w:ascii="Times New Roman"/>
          <w:b w:val="false"/>
          <w:i w:val="false"/>
          <w:color w:val="000000"/>
          <w:sz w:val="28"/>
        </w:rPr>
        <w:t>
      15)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49"/>
    <w:bookmarkStart w:name="z59" w:id="50"/>
    <w:p>
      <w:pPr>
        <w:spacing w:after="0"/>
        <w:ind w:left="0"/>
        <w:jc w:val="both"/>
      </w:pPr>
      <w:r>
        <w:rPr>
          <w:rFonts w:ascii="Times New Roman"/>
          <w:b w:val="false"/>
          <w:i w:val="false"/>
          <w:color w:val="000000"/>
          <w:sz w:val="28"/>
        </w:rPr>
        <w:t>
      16)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0"/>
    <w:p>
      <w:pPr>
        <w:spacing w:after="0"/>
        <w:ind w:left="0"/>
        <w:jc w:val="both"/>
      </w:pPr>
      <w:r>
        <w:rPr>
          <w:rFonts w:ascii="Times New Roman"/>
          <w:b w:val="false"/>
          <w:i w:val="false"/>
          <w:color w:val="000000"/>
          <w:sz w:val="28"/>
        </w:rPr>
        <w:t>
      16-1) жұмылдыру дайындығы, жұмылдыру және аумақтық қорғаныс жөніндегі іс-шаралардың орындалуын қамтамасыз ету;";</w:t>
      </w:r>
    </w:p>
    <w:p>
      <w:pPr>
        <w:spacing w:after="0"/>
        <w:ind w:left="0"/>
        <w:jc w:val="both"/>
      </w:pPr>
      <w:r>
        <w:rPr>
          <w:rFonts w:ascii="Times New Roman"/>
          <w:b w:val="false"/>
          <w:i w:val="false"/>
          <w:color w:val="000000"/>
          <w:sz w:val="28"/>
        </w:rPr>
        <w:t>
      "16-2) құпиялылық режимінің нормативтік құқықтық актілерінің талаптарына сәйкес мемлекеттік құпияларды қорғау, құпия іс жүргізуді ұйымдастыру және жүргізу;</w:t>
      </w:r>
    </w:p>
    <w:bookmarkStart w:name="z60" w:id="51"/>
    <w:p>
      <w:pPr>
        <w:spacing w:after="0"/>
        <w:ind w:left="0"/>
        <w:jc w:val="both"/>
      </w:pPr>
      <w:r>
        <w:rPr>
          <w:rFonts w:ascii="Times New Roman"/>
          <w:b w:val="false"/>
          <w:i w:val="false"/>
          <w:color w:val="000000"/>
          <w:sz w:val="28"/>
        </w:rPr>
        <w:t>
      17) әкім және әкімдік шығарған актілерді тіркеуді жүргізеді, тиісті ресімдеуді және таратуды қамтамасыз етеді;</w:t>
      </w:r>
    </w:p>
    <w:bookmarkEnd w:id="51"/>
    <w:bookmarkStart w:name="z61" w:id="52"/>
    <w:p>
      <w:pPr>
        <w:spacing w:after="0"/>
        <w:ind w:left="0"/>
        <w:jc w:val="both"/>
      </w:pPr>
      <w:r>
        <w:rPr>
          <w:rFonts w:ascii="Times New Roman"/>
          <w:b w:val="false"/>
          <w:i w:val="false"/>
          <w:color w:val="000000"/>
          <w:sz w:val="28"/>
        </w:rPr>
        <w:t>
      18)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2"/>
    <w:bookmarkStart w:name="z62" w:id="53"/>
    <w:p>
      <w:pPr>
        <w:spacing w:after="0"/>
        <w:ind w:left="0"/>
        <w:jc w:val="both"/>
      </w:pPr>
      <w:r>
        <w:rPr>
          <w:rFonts w:ascii="Times New Roman"/>
          <w:b w:val="false"/>
          <w:i w:val="false"/>
          <w:color w:val="000000"/>
          <w:sz w:val="28"/>
        </w:rPr>
        <w:t>
      19) жеке және заңды тұлғалардың өтініштерін қабылдауды, тіркеуді және есепке алуды жүзеге асырады, аудан әкімінің, аудан әкімі орынбасарларының және Федоров ауданы әкімі аппараты басшысының жеке тұлғаларды және заңды тұлғалар өкілдерін жеке қабылдауын ұйымдастырады;</w:t>
      </w:r>
    </w:p>
    <w:bookmarkEnd w:id="53"/>
    <w:bookmarkStart w:name="z63" w:id="54"/>
    <w:p>
      <w:pPr>
        <w:spacing w:after="0"/>
        <w:ind w:left="0"/>
        <w:jc w:val="both"/>
      </w:pPr>
      <w:r>
        <w:rPr>
          <w:rFonts w:ascii="Times New Roman"/>
          <w:b w:val="false"/>
          <w:i w:val="false"/>
          <w:color w:val="000000"/>
          <w:sz w:val="28"/>
        </w:rPr>
        <w:t>
      20) аудан әкімдігіне келіп түсетін жеке және заңды тұлғалардың өтініштерінің сапасына, қарау мерзімдеріне бақылауды жүзеге асырады;</w:t>
      </w:r>
    </w:p>
    <w:bookmarkEnd w:id="54"/>
    <w:bookmarkStart w:name="z64" w:id="55"/>
    <w:p>
      <w:pPr>
        <w:spacing w:after="0"/>
        <w:ind w:left="0"/>
        <w:jc w:val="both"/>
      </w:pPr>
      <w:r>
        <w:rPr>
          <w:rFonts w:ascii="Times New Roman"/>
          <w:b w:val="false"/>
          <w:i w:val="false"/>
          <w:color w:val="000000"/>
          <w:sz w:val="28"/>
        </w:rPr>
        <w:t>
      21) әкімдік бөлімдері мен ведомстволық бағынысты ұйымдарының мемлекеттік қызмет көрсету сапасына ішкі бақылауды жүзеге асырады;</w:t>
      </w:r>
    </w:p>
    <w:bookmarkEnd w:id="55"/>
    <w:p>
      <w:pPr>
        <w:spacing w:after="0"/>
        <w:ind w:left="0"/>
        <w:jc w:val="both"/>
      </w:pPr>
      <w:r>
        <w:rPr>
          <w:rFonts w:ascii="Times New Roman"/>
          <w:b w:val="false"/>
          <w:i w:val="false"/>
          <w:color w:val="000000"/>
          <w:sz w:val="28"/>
        </w:rPr>
        <w:t>
      21-1) Қазақстан Республикасының заңнамасында белгіленген тәртіпте мемлекеттік қызметтер көрсету;</w:t>
      </w:r>
    </w:p>
    <w:bookmarkStart w:name="z65" w:id="56"/>
    <w:p>
      <w:pPr>
        <w:spacing w:after="0"/>
        <w:ind w:left="0"/>
        <w:jc w:val="both"/>
      </w:pPr>
      <w:r>
        <w:rPr>
          <w:rFonts w:ascii="Times New Roman"/>
          <w:b w:val="false"/>
          <w:i w:val="false"/>
          <w:color w:val="000000"/>
          <w:sz w:val="28"/>
        </w:rPr>
        <w:t>
      22) жергілікті деңгейде ақпараттық технологиялар және ақпараттық қауіпсіздік саласындағы мемлекеттік саясатты іске асыруды жүзеге асырады;</w:t>
      </w:r>
    </w:p>
    <w:bookmarkEnd w:id="56"/>
    <w:bookmarkStart w:name="z66" w:id="57"/>
    <w:p>
      <w:pPr>
        <w:spacing w:after="0"/>
        <w:ind w:left="0"/>
        <w:jc w:val="both"/>
      </w:pPr>
      <w:r>
        <w:rPr>
          <w:rFonts w:ascii="Times New Roman"/>
          <w:b w:val="false"/>
          <w:i w:val="false"/>
          <w:color w:val="000000"/>
          <w:sz w:val="28"/>
        </w:rPr>
        <w:t>
      23) өңірлік деңгейде мемлекеттің сыбайлас жемқорлыққа қарсы саясатын іске асыру бойынша іс-шаралар өткізеді;</w:t>
      </w:r>
    </w:p>
    <w:bookmarkEnd w:id="57"/>
    <w:bookmarkStart w:name="z67" w:id="58"/>
    <w:p>
      <w:pPr>
        <w:spacing w:after="0"/>
        <w:ind w:left="0"/>
        <w:jc w:val="both"/>
      </w:pPr>
      <w:r>
        <w:rPr>
          <w:rFonts w:ascii="Times New Roman"/>
          <w:b w:val="false"/>
          <w:i w:val="false"/>
          <w:color w:val="000000"/>
          <w:sz w:val="28"/>
        </w:rPr>
        <w:t>
      24) мемлекеттік наградалармен наградталатын адамдардың деректер базасын қалыптастыруды жүзеге асырады;</w:t>
      </w:r>
    </w:p>
    <w:bookmarkEnd w:id="58"/>
    <w:bookmarkStart w:name="z68" w:id="59"/>
    <w:p>
      <w:pPr>
        <w:spacing w:after="0"/>
        <w:ind w:left="0"/>
        <w:jc w:val="both"/>
      </w:pPr>
      <w:r>
        <w:rPr>
          <w:rFonts w:ascii="Times New Roman"/>
          <w:b w:val="false"/>
          <w:i w:val="false"/>
          <w:color w:val="000000"/>
          <w:sz w:val="28"/>
        </w:rPr>
        <w:t>
      25)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59"/>
    <w:bookmarkStart w:name="z69" w:id="60"/>
    <w:p>
      <w:pPr>
        <w:spacing w:after="0"/>
        <w:ind w:left="0"/>
        <w:jc w:val="both"/>
      </w:pPr>
      <w:r>
        <w:rPr>
          <w:rFonts w:ascii="Times New Roman"/>
          <w:b w:val="false"/>
          <w:i w:val="false"/>
          <w:color w:val="000000"/>
          <w:sz w:val="28"/>
        </w:rPr>
        <w:t>
      26)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0"/>
    <w:bookmarkStart w:name="z70" w:id="61"/>
    <w:p>
      <w:pPr>
        <w:spacing w:after="0"/>
        <w:ind w:left="0"/>
        <w:jc w:val="both"/>
      </w:pPr>
      <w:r>
        <w:rPr>
          <w:rFonts w:ascii="Times New Roman"/>
          <w:b w:val="false"/>
          <w:i w:val="false"/>
          <w:color w:val="000000"/>
          <w:sz w:val="28"/>
        </w:rPr>
        <w:t>
      27)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Қостанай облысы Федоров ауданы әкімдігінің 22.08.2023 </w:t>
      </w:r>
      <w:r>
        <w:rPr>
          <w:rFonts w:ascii="Times New Roman"/>
          <w:b w:val="false"/>
          <w:i w:val="false"/>
          <w:color w:val="000000"/>
          <w:sz w:val="28"/>
        </w:rPr>
        <w:t>№ 154</w:t>
      </w:r>
      <w:r>
        <w:rPr>
          <w:rFonts w:ascii="Times New Roman"/>
          <w:b w:val="false"/>
          <w:i w:val="false"/>
          <w:color w:val="ff0000"/>
          <w:sz w:val="28"/>
        </w:rPr>
        <w:t xml:space="preserve"> қаулысымен (алғашқы ресми жарияланған бірінші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w:t>
      </w:r>
      <w:r>
        <w:rPr>
          <w:rFonts w:ascii="Times New Roman"/>
          <w:b w:val="false"/>
          <w:i w:val="false"/>
          <w:color w:val="ff0000"/>
          <w:sz w:val="28"/>
        </w:rPr>
        <w:t xml:space="preserve">алып тасталды - Қостанай облысы Федоров ауданы әкімдігінің 22.08.2023 </w:t>
      </w:r>
      <w:r>
        <w:rPr>
          <w:rFonts w:ascii="Times New Roman"/>
          <w:b w:val="false"/>
          <w:i w:val="false"/>
          <w:color w:val="000000"/>
          <w:sz w:val="28"/>
        </w:rPr>
        <w:t>№ 154</w:t>
      </w:r>
      <w:r>
        <w:rPr>
          <w:rFonts w:ascii="Times New Roman"/>
          <w:b w:val="false"/>
          <w:i w:val="false"/>
          <w:color w:val="ff0000"/>
          <w:sz w:val="28"/>
        </w:rPr>
        <w:t xml:space="preserve"> қаулысымен (алғашқы ресми жарияланған бірінші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Қостанай облысы Федоров ауданы әкімдігінің 22.08.2023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бірінші күнінен бастап қолданысқа енгізіледі); 10.10.2023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бірінші күнінен бастап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 басшысының мәртебесі, өкілеттіктері</w:t>
      </w:r>
    </w:p>
    <w:bookmarkStart w:name="z74" w:id="62"/>
    <w:p>
      <w:pPr>
        <w:spacing w:after="0"/>
        <w:ind w:left="0"/>
        <w:jc w:val="both"/>
      </w:pPr>
      <w:r>
        <w:rPr>
          <w:rFonts w:ascii="Times New Roman"/>
          <w:b w:val="false"/>
          <w:i w:val="false"/>
          <w:color w:val="000000"/>
          <w:sz w:val="28"/>
        </w:rPr>
        <w:t>
      17. Федоров ауданы әкімінің аппаратына басшылықты "Федоров ауданы әкімінің аппараты"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62"/>
    <w:bookmarkStart w:name="z75" w:id="63"/>
    <w:p>
      <w:pPr>
        <w:spacing w:after="0"/>
        <w:ind w:left="0"/>
        <w:jc w:val="both"/>
      </w:pPr>
      <w:r>
        <w:rPr>
          <w:rFonts w:ascii="Times New Roman"/>
          <w:b w:val="false"/>
          <w:i w:val="false"/>
          <w:color w:val="000000"/>
          <w:sz w:val="28"/>
        </w:rPr>
        <w:t>
      18. Федоров ауданы әкімі аппаратының басшысын Федоров ауданының әкімі лауазымға тағайындайды және лауазымнан босатады.</w:t>
      </w:r>
    </w:p>
    <w:bookmarkEnd w:id="63"/>
    <w:bookmarkStart w:name="z76" w:id="64"/>
    <w:p>
      <w:pPr>
        <w:spacing w:after="0"/>
        <w:ind w:left="0"/>
        <w:jc w:val="both"/>
      </w:pPr>
      <w:r>
        <w:rPr>
          <w:rFonts w:ascii="Times New Roman"/>
          <w:b w:val="false"/>
          <w:i w:val="false"/>
          <w:color w:val="000000"/>
          <w:sz w:val="28"/>
        </w:rPr>
        <w:t>
      19. Федоров ауданы әкімі аппараты басшысының өкілеттіктері:</w:t>
      </w:r>
    </w:p>
    <w:bookmarkEnd w:id="64"/>
    <w:bookmarkStart w:name="z77" w:id="65"/>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"Федоров ауданы әкімінің аппараты" мемлекеттік мекемесін білдіреді;</w:t>
      </w:r>
    </w:p>
    <w:bookmarkEnd w:id="65"/>
    <w:bookmarkStart w:name="z78" w:id="66"/>
    <w:p>
      <w:pPr>
        <w:spacing w:after="0"/>
        <w:ind w:left="0"/>
        <w:jc w:val="both"/>
      </w:pPr>
      <w:r>
        <w:rPr>
          <w:rFonts w:ascii="Times New Roman"/>
          <w:b w:val="false"/>
          <w:i w:val="false"/>
          <w:color w:val="000000"/>
          <w:sz w:val="28"/>
        </w:rPr>
        <w:t>
      2) "Федоров ауданы әкімінің аппараты" мемлекеттік мекемесінің атынан сенімхатсыз әрекет етеді;</w:t>
      </w:r>
    </w:p>
    <w:bookmarkEnd w:id="66"/>
    <w:bookmarkStart w:name="z79" w:id="67"/>
    <w:p>
      <w:pPr>
        <w:spacing w:after="0"/>
        <w:ind w:left="0"/>
        <w:jc w:val="both"/>
      </w:pPr>
      <w:r>
        <w:rPr>
          <w:rFonts w:ascii="Times New Roman"/>
          <w:b w:val="false"/>
          <w:i w:val="false"/>
          <w:color w:val="000000"/>
          <w:sz w:val="28"/>
        </w:rPr>
        <w:t>
      3) "Федоров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67"/>
    <w:bookmarkStart w:name="z80" w:id="68"/>
    <w:p>
      <w:pPr>
        <w:spacing w:after="0"/>
        <w:ind w:left="0"/>
        <w:jc w:val="both"/>
      </w:pPr>
      <w:r>
        <w:rPr>
          <w:rFonts w:ascii="Times New Roman"/>
          <w:b w:val="false"/>
          <w:i w:val="false"/>
          <w:color w:val="000000"/>
          <w:sz w:val="28"/>
        </w:rPr>
        <w:t>
      4) "Федоров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68"/>
    <w:bookmarkStart w:name="z81" w:id="69"/>
    <w:p>
      <w:pPr>
        <w:spacing w:after="0"/>
        <w:ind w:left="0"/>
        <w:jc w:val="both"/>
      </w:pPr>
      <w:r>
        <w:rPr>
          <w:rFonts w:ascii="Times New Roman"/>
          <w:b w:val="false"/>
          <w:i w:val="false"/>
          <w:color w:val="000000"/>
          <w:sz w:val="28"/>
        </w:rPr>
        <w:t>
      5) бұйрықтар шығарады;</w:t>
      </w:r>
    </w:p>
    <w:bookmarkEnd w:id="69"/>
    <w:bookmarkStart w:name="z82" w:id="70"/>
    <w:p>
      <w:pPr>
        <w:spacing w:after="0"/>
        <w:ind w:left="0"/>
        <w:jc w:val="both"/>
      </w:pPr>
      <w:r>
        <w:rPr>
          <w:rFonts w:ascii="Times New Roman"/>
          <w:b w:val="false"/>
          <w:i w:val="false"/>
          <w:color w:val="000000"/>
          <w:sz w:val="28"/>
        </w:rPr>
        <w:t>
      6) қызметтік құжаттамаға қол қояды;</w:t>
      </w:r>
    </w:p>
    <w:bookmarkEnd w:id="70"/>
    <w:bookmarkStart w:name="z83" w:id="71"/>
    <w:p>
      <w:pPr>
        <w:spacing w:after="0"/>
        <w:ind w:left="0"/>
        <w:jc w:val="both"/>
      </w:pPr>
      <w:r>
        <w:rPr>
          <w:rFonts w:ascii="Times New Roman"/>
          <w:b w:val="false"/>
          <w:i w:val="false"/>
          <w:color w:val="000000"/>
          <w:sz w:val="28"/>
        </w:rPr>
        <w:t>
      7) "Федоров ауданы әкімінің аппараты" мемлекеттік мекемесінің техникалық қызмет көрсетуді жүзеге асыратын және "Федоров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"Федоров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71"/>
    <w:bookmarkStart w:name="z84" w:id="72"/>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72"/>
    <w:bookmarkStart w:name="z85" w:id="73"/>
    <w:p>
      <w:pPr>
        <w:spacing w:after="0"/>
        <w:ind w:left="0"/>
        <w:jc w:val="both"/>
      </w:pPr>
      <w:r>
        <w:rPr>
          <w:rFonts w:ascii="Times New Roman"/>
          <w:b w:val="false"/>
          <w:i w:val="false"/>
          <w:color w:val="000000"/>
          <w:sz w:val="28"/>
        </w:rPr>
        <w:t>
      9) өз құзыретіне жататын мәселелер бойынша Қазақстан Республикасының заңнамасына сәйкес өзге де өкілеттіктерді жүзеге асырады. Федоров ауданы әкімі аппараты басшысы болмаған кезеңде оның өкілеттіктерін орындауды қолданыстағы заңнамаға сәйкес оны алмастыратын адам жүзеге асырады.</w:t>
      </w:r>
    </w:p>
    <w:bookmarkEnd w:id="73"/>
    <w:bookmarkStart w:name="z86" w:id="74"/>
    <w:p>
      <w:pPr>
        <w:spacing w:after="0"/>
        <w:ind w:left="0"/>
        <w:jc w:val="left"/>
      </w:pPr>
      <w:r>
        <w:rPr>
          <w:rFonts w:ascii="Times New Roman"/>
          <w:b/>
          <w:i w:val="false"/>
          <w:color w:val="000000"/>
        </w:rPr>
        <w:t xml:space="preserve"> 4. Мемлекеттік органның мүлкі</w:t>
      </w:r>
    </w:p>
    <w:bookmarkEnd w:id="74"/>
    <w:bookmarkStart w:name="z87" w:id="75"/>
    <w:p>
      <w:pPr>
        <w:spacing w:after="0"/>
        <w:ind w:left="0"/>
        <w:jc w:val="both"/>
      </w:pPr>
      <w:r>
        <w:rPr>
          <w:rFonts w:ascii="Times New Roman"/>
          <w:b w:val="false"/>
          <w:i w:val="false"/>
          <w:color w:val="000000"/>
          <w:sz w:val="28"/>
        </w:rPr>
        <w:t>
      20. Федоров ауданы әкімінің аппаратының заңнамада көзделген жағдайларда жедел басқару құқығында оқшауланған мүлкі болуы мүмкін. Жітіқара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8" w:id="76"/>
    <w:p>
      <w:pPr>
        <w:spacing w:after="0"/>
        <w:ind w:left="0"/>
        <w:jc w:val="both"/>
      </w:pPr>
      <w:r>
        <w:rPr>
          <w:rFonts w:ascii="Times New Roman"/>
          <w:b w:val="false"/>
          <w:i w:val="false"/>
          <w:color w:val="000000"/>
          <w:sz w:val="28"/>
        </w:rPr>
        <w:t>
      21. Федоров ауданы әкімінің аппаратына бекітілген мүлік коммуналдық меншікке жатады.</w:t>
      </w:r>
    </w:p>
    <w:bookmarkEnd w:id="76"/>
    <w:bookmarkStart w:name="z89" w:id="77"/>
    <w:p>
      <w:pPr>
        <w:spacing w:after="0"/>
        <w:ind w:left="0"/>
        <w:jc w:val="both"/>
      </w:pPr>
      <w:r>
        <w:rPr>
          <w:rFonts w:ascii="Times New Roman"/>
          <w:b w:val="false"/>
          <w:i w:val="false"/>
          <w:color w:val="000000"/>
          <w:sz w:val="28"/>
        </w:rPr>
        <w:t>
      22. Егер заңнамада өзгеше көзделмесе, Федоров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90"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91" w:id="79"/>
    <w:p>
      <w:pPr>
        <w:spacing w:after="0"/>
        <w:ind w:left="0"/>
        <w:jc w:val="both"/>
      </w:pPr>
      <w:r>
        <w:rPr>
          <w:rFonts w:ascii="Times New Roman"/>
          <w:b w:val="false"/>
          <w:i w:val="false"/>
          <w:color w:val="000000"/>
          <w:sz w:val="28"/>
        </w:rPr>
        <w:t xml:space="preserve">
      23. Федоров ауданы әкімінің аппаратын қайта ұйымдастыру және тарату Қазақстан Республикасының Азаматтық кодексіне сәйкес жүзеге асырылады.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