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cccc" w14:textId="062c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мекемелерінде және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Ақмола облысының әкімдігімен өзара іс-қимыл тәртібі</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3 шiлдедегi № 154 және Ақмола облысы әкімдігінің 2021 жылғы 24 маусымдағы № А-6/322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іс-шаралар </w:t>
      </w:r>
      <w:r>
        <w:rPr>
          <w:rFonts w:ascii="Times New Roman"/>
          <w:b w:val="false"/>
          <w:i w:val="false"/>
          <w:color w:val="000000"/>
          <w:sz w:val="28"/>
        </w:rPr>
        <w:t>жоспарының</w:t>
      </w:r>
      <w:r>
        <w:rPr>
          <w:rFonts w:ascii="Times New Roman"/>
          <w:b w:val="false"/>
          <w:i w:val="false"/>
          <w:color w:val="000000"/>
          <w:sz w:val="28"/>
        </w:rPr>
        <w:t xml:space="preserve"> 3-тармағына, сондай-ақ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 Ұлттық статистика бюросы ережесінің </w:t>
      </w:r>
      <w:r>
        <w:rPr>
          <w:rFonts w:ascii="Times New Roman"/>
          <w:b w:val="false"/>
          <w:i w:val="false"/>
          <w:color w:val="000000"/>
          <w:sz w:val="28"/>
        </w:rPr>
        <w:t>15-тармағының</w:t>
      </w:r>
      <w:r>
        <w:rPr>
          <w:rFonts w:ascii="Times New Roman"/>
          <w:b w:val="false"/>
          <w:i w:val="false"/>
          <w:color w:val="000000"/>
          <w:sz w:val="28"/>
        </w:rPr>
        <w:t xml:space="preserve"> 51) тармақшасына сәйкес, Қазақстан Республикасы Стратегиялық жоспарлау және реформалар агенттігінің Ұлттық статистика бюросы БҰЙЫРАДЫ және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әкімдігінің мекемелерінде,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Ақмола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 Ұлттық статистика бюросы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Стратегиялық жоспарлау және реформалар агенттігі Ұлттық статистика бюросының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Стратегиялық жоспарлау және реформалар агенттігі Ұлттық статистика бюросы басшысының орынбасарына және Ақмола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2"/>
        <w:gridCol w:w="5048"/>
      </w:tblGrid>
      <w:tr>
        <w:trPr>
          <w:trHeight w:val="3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 Ұлттық</w:t>
            </w:r>
            <w:r>
              <w:br/>
            </w:r>
            <w:r>
              <w:rPr>
                <w:rFonts w:ascii="Times New Roman"/>
                <w:b w:val="false"/>
                <w:i w:val="false"/>
                <w:color w:val="000000"/>
                <w:sz w:val="20"/>
              </w:rPr>
              <w:t>статистика бюросының басшысы</w:t>
            </w:r>
            <w:r>
              <w:br/>
            </w:r>
            <w:r>
              <w:rPr>
                <w:rFonts w:ascii="Times New Roman"/>
                <w:b w:val="false"/>
                <w:i w:val="false"/>
                <w:color w:val="000000"/>
                <w:sz w:val="20"/>
              </w:rPr>
              <w:t>_____________Н. Айдапкелов</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әкімі</w:t>
            </w:r>
            <w:r>
              <w:br/>
            </w:r>
            <w:r>
              <w:rPr>
                <w:rFonts w:ascii="Times New Roman"/>
                <w:b w:val="false"/>
                <w:i w:val="false"/>
                <w:color w:val="000000"/>
                <w:sz w:val="20"/>
              </w:rPr>
              <w:t>________ Е. Маржықпаев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w:t>
            </w:r>
            <w:r>
              <w:br/>
            </w:r>
            <w:r>
              <w:rPr>
                <w:rFonts w:ascii="Times New Roman"/>
                <w:b w:val="false"/>
                <w:i w:val="false"/>
                <w:color w:val="000000"/>
                <w:sz w:val="20"/>
              </w:rPr>
              <w:t>Ұлттық статистика бюросы</w:t>
            </w:r>
            <w:r>
              <w:br/>
            </w:r>
            <w:r>
              <w:rPr>
                <w:rFonts w:ascii="Times New Roman"/>
                <w:b w:val="false"/>
                <w:i w:val="false"/>
                <w:color w:val="000000"/>
                <w:sz w:val="20"/>
              </w:rPr>
              <w:t>басшысының</w:t>
            </w:r>
            <w:r>
              <w:br/>
            </w:r>
            <w:r>
              <w:rPr>
                <w:rFonts w:ascii="Times New Roman"/>
                <w:b w:val="false"/>
                <w:i w:val="false"/>
                <w:color w:val="000000"/>
                <w:sz w:val="20"/>
              </w:rPr>
              <w:t>2021 жылғы "3" шілдедегі</w:t>
            </w:r>
            <w:r>
              <w:br/>
            </w:r>
            <w:r>
              <w:rPr>
                <w:rFonts w:ascii="Times New Roman"/>
                <w:b w:val="false"/>
                <w:i w:val="false"/>
                <w:color w:val="000000"/>
                <w:sz w:val="20"/>
              </w:rPr>
              <w:t>№ 154 бірлескен</w:t>
            </w:r>
            <w:r>
              <w:br/>
            </w:r>
            <w:r>
              <w:rPr>
                <w:rFonts w:ascii="Times New Roman"/>
                <w:b w:val="false"/>
                <w:i w:val="false"/>
                <w:color w:val="000000"/>
                <w:sz w:val="20"/>
              </w:rPr>
              <w:t>бұйрығымен және</w:t>
            </w:r>
            <w:r>
              <w:br/>
            </w: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"24" маусымдағы</w:t>
            </w:r>
            <w:r>
              <w:br/>
            </w:r>
            <w:r>
              <w:rPr>
                <w:rFonts w:ascii="Times New Roman"/>
                <w:b w:val="false"/>
                <w:i w:val="false"/>
                <w:color w:val="000000"/>
                <w:sz w:val="20"/>
              </w:rPr>
              <w:t>№ А-6/322 қаулысымен бекітілді</w:t>
            </w:r>
          </w:p>
        </w:tc>
      </w:tr>
    </w:tbl>
    <w:bookmarkStart w:name="z10" w:id="8"/>
    <w:p>
      <w:pPr>
        <w:spacing w:after="0"/>
        <w:ind w:left="0"/>
        <w:jc w:val="left"/>
      </w:pPr>
      <w:r>
        <w:rPr>
          <w:rFonts w:ascii="Times New Roman"/>
          <w:b/>
          <w:i w:val="false"/>
          <w:color w:val="000000"/>
        </w:rPr>
        <w:t xml:space="preserve"> Ақмола облысы әкімдігінің мекемелерінде және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Ақмола облысының әкімдігімен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қаулысымен Қазақстан Республикасы халқының ұлттық санағын (бұдан әрі – халық санағы) өткізу мерзімдері, сондай-ақ 2021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10"/>
    <w:bookmarkStart w:name="z13" w:id="11"/>
    <w:p>
      <w:pPr>
        <w:spacing w:after="0"/>
        <w:ind w:left="0"/>
        <w:jc w:val="both"/>
      </w:pPr>
      <w:r>
        <w:rPr>
          <w:rFonts w:ascii="Times New Roman"/>
          <w:b w:val="false"/>
          <w:i w:val="false"/>
          <w:color w:val="000000"/>
          <w:sz w:val="28"/>
        </w:rPr>
        <w:t xml:space="preserve">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w:t>
      </w:r>
      <w:r>
        <w:rPr>
          <w:rFonts w:ascii="Times New Roman"/>
          <w:b w:val="false"/>
          <w:i w:val="false"/>
          <w:color w:val="000000"/>
          <w:sz w:val="28"/>
        </w:rPr>
        <w:t>өкімімен</w:t>
      </w:r>
      <w:r>
        <w:rPr>
          <w:rFonts w:ascii="Times New Roman"/>
          <w:b w:val="false"/>
          <w:i w:val="false"/>
          <w:color w:val="000000"/>
          <w:sz w:val="28"/>
        </w:rPr>
        <w:t xml:space="preserve">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Ақмола облысы әкімдігінен Ақмола облысы әкімінің орынбасары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Ақмола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p>
      <w:pPr>
        <w:spacing w:after="0"/>
        <w:ind w:left="0"/>
        <w:jc w:val="both"/>
      </w:pPr>
      <w:r>
        <w:rPr>
          <w:rFonts w:ascii="Times New Roman"/>
          <w:b w:val="false"/>
          <w:i w:val="false"/>
          <w:color w:val="000000"/>
          <w:sz w:val="28"/>
        </w:rPr>
        <w:t>
      Халық санағы:</w:t>
      </w:r>
    </w:p>
    <w:p>
      <w:pPr>
        <w:spacing w:after="0"/>
        <w:ind w:left="0"/>
        <w:jc w:val="both"/>
      </w:pPr>
      <w:r>
        <w:rPr>
          <w:rFonts w:ascii="Times New Roman"/>
          <w:b w:val="false"/>
          <w:i w:val="false"/>
          <w:color w:val="000000"/>
          <w:sz w:val="28"/>
        </w:rPr>
        <w:t>
      1) 2021 жылғы 1 қыркүйектен 15 қазан аралығында интернет желісі арқылы "www.sanaq.gov.kz" сайтында онлайн режимде респонденттердің санақ парақтарын электрондық түрде толтыруы;</w:t>
      </w:r>
    </w:p>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Start w:name="z15" w:id="13"/>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2021 жылы Қазақстан Республикасы халқының ұлттық санағын өткізуге жәрдемдесу жөнінде өңірлік комиссияның басшылығымен өткізіледі.</w:t>
      </w:r>
    </w:p>
    <w:bookmarkEnd w:id="13"/>
    <w:bookmarkStart w:name="z16" w:id="14"/>
    <w:p>
      <w:pPr>
        <w:spacing w:after="0"/>
        <w:ind w:left="0"/>
        <w:jc w:val="left"/>
      </w:pPr>
      <w:r>
        <w:rPr>
          <w:rFonts w:ascii="Times New Roman"/>
          <w:b/>
          <w:i w:val="false"/>
          <w:color w:val="000000"/>
        </w:rPr>
        <w:t xml:space="preserve"> 2-тарау. Ақмола облысы әкімдігінің мекемелері мен ұйымдарында халық санағын өткізу тәртібі</w:t>
      </w:r>
    </w:p>
    <w:bookmarkEnd w:id="14"/>
    <w:bookmarkStart w:name="z17" w:id="15"/>
    <w:p>
      <w:pPr>
        <w:spacing w:after="0"/>
        <w:ind w:left="0"/>
        <w:jc w:val="left"/>
      </w:pPr>
      <w:r>
        <w:rPr>
          <w:rFonts w:ascii="Times New Roman"/>
          <w:b/>
          <w:i w:val="false"/>
          <w:color w:val="000000"/>
        </w:rPr>
        <w:t xml:space="preserve"> 1-бөлім. Жауапты қызметкерлер</w:t>
      </w:r>
    </w:p>
    <w:bookmarkEnd w:id="15"/>
    <w:bookmarkStart w:name="z18" w:id="16"/>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16"/>
    <w:bookmarkStart w:name="z19" w:id="17"/>
    <w:p>
      <w:pPr>
        <w:spacing w:after="0"/>
        <w:ind w:left="0"/>
        <w:jc w:val="both"/>
      </w:pPr>
      <w:r>
        <w:rPr>
          <w:rFonts w:ascii="Times New Roman"/>
          <w:b w:val="false"/>
          <w:i w:val="false"/>
          <w:color w:val="000000"/>
          <w:sz w:val="28"/>
        </w:rPr>
        <w:t>
      6. Жауапты қызметкерлер Қазақстан Республикасы Стратегиялық жоспарлау және реформалар агенттігі Ұлттық статистика бюросының Ақмола облысы бойынша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17"/>
    <w:bookmarkStart w:name="z20" w:id="18"/>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18"/>
    <w:bookmarkStart w:name="z21" w:id="19"/>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19"/>
    <w:bookmarkStart w:name="z22" w:id="20"/>
    <w:p>
      <w:pPr>
        <w:spacing w:after="0"/>
        <w:ind w:left="0"/>
        <w:jc w:val="both"/>
      </w:pPr>
      <w:r>
        <w:rPr>
          <w:rFonts w:ascii="Times New Roman"/>
          <w:b w:val="false"/>
          <w:i w:val="false"/>
          <w:color w:val="000000"/>
          <w:sz w:val="28"/>
        </w:rPr>
        <w:t>
      8. Департамент 2021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планшеттер) жауапты қызметкерлерге қабылдау-тапсыру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тапсырады:</w:t>
      </w:r>
    </w:p>
    <w:bookmarkEnd w:id="20"/>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p>
      <w:pPr>
        <w:spacing w:after="0"/>
        <w:ind w:left="0"/>
        <w:jc w:val="both"/>
      </w:pPr>
      <w:r>
        <w:rPr>
          <w:rFonts w:ascii="Times New Roman"/>
          <w:b w:val="false"/>
          <w:i w:val="false"/>
          <w:color w:val="000000"/>
          <w:sz w:val="28"/>
        </w:rPr>
        <w:t>
      2) халық санағынан өту туралы анықтамалар.</w:t>
      </w:r>
    </w:p>
    <w:bookmarkStart w:name="z23" w:id="21"/>
    <w:p>
      <w:pPr>
        <w:spacing w:after="0"/>
        <w:ind w:left="0"/>
        <w:jc w:val="left"/>
      </w:pPr>
      <w:r>
        <w:rPr>
          <w:rFonts w:ascii="Times New Roman"/>
          <w:b/>
          <w:i w:val="false"/>
          <w:color w:val="000000"/>
        </w:rPr>
        <w:t xml:space="preserve"> 3-бөлім. Халық санағын өткізу кезеңдері</w:t>
      </w:r>
    </w:p>
    <w:bookmarkEnd w:id="21"/>
    <w:bookmarkStart w:name="z24" w:id="22"/>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2"/>
    <w:p>
      <w:pPr>
        <w:spacing w:after="0"/>
        <w:ind w:left="0"/>
        <w:jc w:val="both"/>
      </w:pPr>
      <w:r>
        <w:rPr>
          <w:rFonts w:ascii="Times New Roman"/>
          <w:b w:val="false"/>
          <w:i w:val="false"/>
          <w:color w:val="000000"/>
          <w:sz w:val="28"/>
        </w:rPr>
        <w:t>
      1) бірінші кезеңде 2021 жылғы 1 маусымдағы жағдай бойынша санақтан өтуге жататын респонденттердің тізімі жасалады және Департаментке жіберіледі.</w:t>
      </w:r>
    </w:p>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сайтында интернет желісі арқылы "www.sanaq.gov.kz" сайтында онлайн режимде бірінші кезеңде жасалған тізімдерге сәйкес электронды санақ парақтарын толтыру жүргізіледі.</w:t>
      </w:r>
    </w:p>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